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7" w:type="dxa"/>
        <w:tblBorders>
          <w:insideH w:val="single" w:sz="4" w:space="0" w:color="auto"/>
        </w:tblBorders>
        <w:tblLayout w:type="fixed"/>
        <w:tblCellMar>
          <w:left w:w="0" w:type="dxa"/>
          <w:right w:w="0" w:type="dxa"/>
        </w:tblCellMar>
        <w:tblLook w:val="01E0" w:firstRow="1" w:lastRow="1" w:firstColumn="1" w:lastColumn="1" w:noHBand="0" w:noVBand="0"/>
      </w:tblPr>
      <w:tblGrid>
        <w:gridCol w:w="7655"/>
        <w:gridCol w:w="397"/>
        <w:gridCol w:w="1985"/>
      </w:tblGrid>
      <w:tr w:rsidR="00093B6A" w:rsidRPr="00DC0D55" w:rsidTr="00093B6A">
        <w:trPr>
          <w:trHeight w:hRule="exact" w:val="799"/>
        </w:trPr>
        <w:tc>
          <w:tcPr>
            <w:tcW w:w="7655" w:type="dxa"/>
          </w:tcPr>
          <w:p w:rsidR="00093B6A" w:rsidRPr="00275697" w:rsidRDefault="00654B71" w:rsidP="00654B71">
            <w:pPr>
              <w:pStyle w:val="Template-Dokumentnavn"/>
            </w:pPr>
            <w:r>
              <w:t>Cover</w:t>
            </w:r>
          </w:p>
        </w:tc>
        <w:tc>
          <w:tcPr>
            <w:tcW w:w="397" w:type="dxa"/>
            <w:tcBorders>
              <w:top w:val="nil"/>
              <w:bottom w:val="nil"/>
            </w:tcBorders>
          </w:tcPr>
          <w:p w:rsidR="00093B6A" w:rsidRPr="00275697" w:rsidRDefault="00093B6A" w:rsidP="00794A97">
            <w:pPr>
              <w:pStyle w:val="Template-Dokumentnavn"/>
            </w:pPr>
          </w:p>
        </w:tc>
        <w:tc>
          <w:tcPr>
            <w:tcW w:w="1985" w:type="dxa"/>
            <w:vMerge w:val="restart"/>
          </w:tcPr>
          <w:p w:rsidR="00125EF6" w:rsidRPr="0015280F" w:rsidRDefault="006D7BAD" w:rsidP="00125EF6">
            <w:pPr>
              <w:pStyle w:val="Template-INI"/>
              <w:rPr>
                <w:lang w:val="da-DK"/>
              </w:rPr>
            </w:pPr>
            <w:r>
              <w:rPr>
                <w:lang w:val="da-DK"/>
              </w:rPr>
              <w:t>1</w:t>
            </w:r>
            <w:r w:rsidR="00BE2891">
              <w:rPr>
                <w:lang w:val="da-DK"/>
              </w:rPr>
              <w:t>3</w:t>
            </w:r>
            <w:r w:rsidR="00125EF6" w:rsidRPr="0015280F">
              <w:rPr>
                <w:lang w:val="da-DK"/>
              </w:rPr>
              <w:t xml:space="preserve">. </w:t>
            </w:r>
            <w:r>
              <w:rPr>
                <w:lang w:val="da-DK"/>
              </w:rPr>
              <w:t>november</w:t>
            </w:r>
            <w:r w:rsidR="00125EF6" w:rsidRPr="0015280F">
              <w:rPr>
                <w:lang w:val="da-DK"/>
              </w:rPr>
              <w:t xml:space="preserve"> 2015 </w:t>
            </w:r>
          </w:p>
          <w:p w:rsidR="00DC0D55" w:rsidRPr="0015280F" w:rsidRDefault="00DC0D55" w:rsidP="00125EF6">
            <w:pPr>
              <w:pStyle w:val="Template-Dato"/>
            </w:pPr>
          </w:p>
        </w:tc>
      </w:tr>
      <w:tr w:rsidR="00093B6A" w:rsidRPr="00DC0D55" w:rsidTr="00093B6A">
        <w:trPr>
          <w:trHeight w:val="368"/>
        </w:trPr>
        <w:tc>
          <w:tcPr>
            <w:tcW w:w="7655" w:type="dxa"/>
          </w:tcPr>
          <w:p w:rsidR="00093B6A" w:rsidRPr="0015280F" w:rsidRDefault="00093B6A" w:rsidP="00794A97"/>
        </w:tc>
        <w:tc>
          <w:tcPr>
            <w:tcW w:w="397" w:type="dxa"/>
            <w:tcBorders>
              <w:top w:val="nil"/>
              <w:bottom w:val="nil"/>
            </w:tcBorders>
          </w:tcPr>
          <w:p w:rsidR="00093B6A" w:rsidRPr="0015280F" w:rsidRDefault="00093B6A" w:rsidP="00794A97"/>
        </w:tc>
        <w:tc>
          <w:tcPr>
            <w:tcW w:w="1985" w:type="dxa"/>
            <w:vMerge/>
          </w:tcPr>
          <w:p w:rsidR="00093B6A" w:rsidRPr="0015280F" w:rsidRDefault="00093B6A" w:rsidP="00794A97"/>
        </w:tc>
      </w:tr>
    </w:tbl>
    <w:p w:rsidR="00CF1C87" w:rsidRPr="00275697" w:rsidRDefault="00494AF9" w:rsidP="00CF1C87">
      <w:pPr>
        <w:pStyle w:val="Overskrift1"/>
      </w:pPr>
      <w:r>
        <w:t>Programf</w:t>
      </w:r>
      <w:r w:rsidR="00CA0EAB">
        <w:t xml:space="preserve">ælles testopgaver </w:t>
      </w:r>
    </w:p>
    <w:p w:rsidR="0015280F" w:rsidRDefault="00E33090" w:rsidP="0015280F">
      <w:pPr>
        <w:pStyle w:val="Overskrift2"/>
      </w:pPr>
      <w:r>
        <w:t>Problem</w:t>
      </w:r>
    </w:p>
    <w:p w:rsidR="00D87099" w:rsidRPr="00D87099" w:rsidRDefault="00D87099" w:rsidP="001E6101">
      <w:pPr>
        <w:jc w:val="both"/>
        <w:rPr>
          <w:bCs/>
          <w:iCs/>
        </w:rPr>
      </w:pPr>
      <w:r w:rsidRPr="00D87099">
        <w:t>Der er behov for at afklare organiseringen af det tværgående testarbejde</w:t>
      </w:r>
      <w:r w:rsidR="00494AF9">
        <w:t xml:space="preserve"> for det samlede grunddataprogram</w:t>
      </w:r>
      <w:r w:rsidRPr="00D87099">
        <w:t xml:space="preserve">, herunder </w:t>
      </w:r>
      <w:r w:rsidR="00B62AED">
        <w:t xml:space="preserve">fastlæggelse af roller og ansvar ift. tværgående testaktiviteter, som involverer afvikling </w:t>
      </w:r>
      <w:r w:rsidRPr="00D87099">
        <w:t>af tests ml. GD1/GD2 og GD7</w:t>
      </w:r>
      <w:r w:rsidR="00494AF9">
        <w:t>, inkl. CPR og CVR på kritisk vej</w:t>
      </w:r>
      <w:r w:rsidR="00B62AED">
        <w:t xml:space="preserve">. Desuden skal der etableres et </w:t>
      </w:r>
      <w:r w:rsidRPr="00D87099">
        <w:t>tværgående testdata-sæt.</w:t>
      </w:r>
      <w:r w:rsidRPr="00D87099">
        <w:rPr>
          <w:bCs/>
          <w:iCs/>
        </w:rPr>
        <w:t xml:space="preserve"> Grunddatabestyrelsen har </w:t>
      </w:r>
      <w:r>
        <w:rPr>
          <w:bCs/>
          <w:iCs/>
        </w:rPr>
        <w:t xml:space="preserve">derfor </w:t>
      </w:r>
      <w:r w:rsidRPr="00D87099">
        <w:rPr>
          <w:bCs/>
          <w:iCs/>
        </w:rPr>
        <w:t xml:space="preserve">på møde den 29. oktober </w:t>
      </w:r>
      <w:r w:rsidRPr="00D87099">
        <w:t>bedt GST</w:t>
      </w:r>
      <w:r w:rsidR="0064402B">
        <w:t xml:space="preserve"> i samarbejde med DIGST</w:t>
      </w:r>
      <w:r w:rsidRPr="00D87099">
        <w:t xml:space="preserve"> om at lave en foranalyse af opgavens indhold samt bud på ansvarsplacering og ressourcebehov.</w:t>
      </w:r>
    </w:p>
    <w:p w:rsidR="0015280F" w:rsidRDefault="00E33090" w:rsidP="0015280F">
      <w:pPr>
        <w:pStyle w:val="Overskrift2"/>
      </w:pPr>
      <w:r>
        <w:t>Baggrund</w:t>
      </w:r>
    </w:p>
    <w:p w:rsidR="00C509F6" w:rsidRDefault="00494AF9" w:rsidP="001E6101">
      <w:pPr>
        <w:jc w:val="both"/>
      </w:pPr>
      <w:r>
        <w:t>GD8 har opgaven</w:t>
      </w:r>
      <w:r w:rsidR="00D87099">
        <w:t xml:space="preserve"> med tværgående test </w:t>
      </w:r>
      <w:r>
        <w:t xml:space="preserve">i grunddataprogrammet, </w:t>
      </w:r>
      <w:r w:rsidR="00921099">
        <w:t>herunder etablering af testdata</w:t>
      </w:r>
      <w:r w:rsidR="00D87099">
        <w:t>. I erkendelse af ikke at kunne løfte opgaven ønsker Grunddatasekretariatet (GDS) at opgaven placeres i GST og løftes af GD1, GD2 og GD7. GST har betinget sig, at opgaven er ordenligt belyst og at der følger finansiering med. Derfor blev det besluttet på Grunddatabestyrelsens møde den 29. oktober, at GST bevilliges 100.000 kr. til at gennemføre en foranalyse</w:t>
      </w:r>
      <w:r w:rsidR="0064402B">
        <w:t xml:space="preserve"> af behovet for fælles test</w:t>
      </w:r>
      <w:r w:rsidR="00D87099">
        <w:t xml:space="preserve">. </w:t>
      </w:r>
    </w:p>
    <w:p w:rsidR="0015280F" w:rsidRPr="005B60C9" w:rsidRDefault="0015280F" w:rsidP="0015280F">
      <w:pPr>
        <w:pStyle w:val="Overskrift2"/>
      </w:pPr>
      <w:r w:rsidRPr="005B60C9">
        <w:t>Løsning</w:t>
      </w:r>
    </w:p>
    <w:p w:rsidR="003D2DD7" w:rsidRDefault="00D87099" w:rsidP="00BE2891">
      <w:r>
        <w:t xml:space="preserve">Med bistand fra Strand &amp; Donslund er GD1, GD2, GD7 og GDS </w:t>
      </w:r>
      <w:r w:rsidR="006B2AC8">
        <w:t xml:space="preserve">ved at </w:t>
      </w:r>
      <w:r w:rsidR="0064402B">
        <w:t>gennemføre foranalysen der vil beskrive</w:t>
      </w:r>
      <w:r>
        <w:t xml:space="preserve">, hvad testopgaven omfatter herunder </w:t>
      </w:r>
      <w:r w:rsidRPr="00B1617A">
        <w:t>tids- og aktivitetsplan, overblik over fælles testopgaver (formål, fagligt indhold, hovedaktiviteter) samt succeskriterier og anbefaling.</w:t>
      </w:r>
      <w:r>
        <w:t xml:space="preserve"> </w:t>
      </w:r>
      <w:r w:rsidR="003D2DD7">
        <w:t>De fælles testopgaver</w:t>
      </w:r>
      <w:r w:rsidR="003333C2">
        <w:t>, som</w:t>
      </w:r>
      <w:r w:rsidR="00494AF9">
        <w:t xml:space="preserve"> oplægget forholder sig til </w:t>
      </w:r>
      <w:r w:rsidR="003D2DD7">
        <w:t>er:</w:t>
      </w:r>
    </w:p>
    <w:p w:rsidR="00D51486" w:rsidRPr="003D2DD7" w:rsidRDefault="003D2DD7" w:rsidP="003D2DD7">
      <w:pPr>
        <w:pStyle w:val="Listeafsnit"/>
        <w:numPr>
          <w:ilvl w:val="0"/>
          <w:numId w:val="26"/>
        </w:numPr>
        <w:rPr>
          <w:rFonts w:ascii="Garamond" w:hAnsi="Garamond"/>
          <w:sz w:val="24"/>
        </w:rPr>
      </w:pPr>
      <w:r w:rsidRPr="003D2DD7">
        <w:rPr>
          <w:rFonts w:ascii="Garamond" w:hAnsi="Garamond"/>
          <w:sz w:val="24"/>
        </w:rPr>
        <w:t>Testdrejebøger og testcases</w:t>
      </w:r>
    </w:p>
    <w:p w:rsidR="003D2DD7" w:rsidRPr="003D2DD7" w:rsidRDefault="003D2DD7" w:rsidP="003D2DD7">
      <w:pPr>
        <w:pStyle w:val="Listeafsnit"/>
        <w:numPr>
          <w:ilvl w:val="0"/>
          <w:numId w:val="26"/>
        </w:numPr>
        <w:rPr>
          <w:rFonts w:ascii="Garamond" w:hAnsi="Garamond"/>
          <w:sz w:val="24"/>
        </w:rPr>
      </w:pPr>
      <w:r w:rsidRPr="003D2DD7">
        <w:rPr>
          <w:rFonts w:ascii="Garamond" w:hAnsi="Garamond"/>
          <w:sz w:val="24"/>
        </w:rPr>
        <w:t>Specifikation af fælles testdata</w:t>
      </w:r>
    </w:p>
    <w:p w:rsidR="003D2DD7" w:rsidRPr="003D2DD7" w:rsidRDefault="003D2DD7" w:rsidP="003D2DD7">
      <w:pPr>
        <w:pStyle w:val="Listeafsnit"/>
        <w:numPr>
          <w:ilvl w:val="0"/>
          <w:numId w:val="26"/>
        </w:numPr>
        <w:rPr>
          <w:rFonts w:ascii="Garamond" w:hAnsi="Garamond"/>
          <w:sz w:val="24"/>
        </w:rPr>
      </w:pPr>
      <w:r w:rsidRPr="003D2DD7">
        <w:rPr>
          <w:rFonts w:ascii="Garamond" w:hAnsi="Garamond"/>
          <w:sz w:val="24"/>
        </w:rPr>
        <w:t>Fælles testdata</w:t>
      </w:r>
    </w:p>
    <w:p w:rsidR="003D2DD7" w:rsidRPr="003D2DD7" w:rsidRDefault="003D2DD7" w:rsidP="003D2DD7">
      <w:pPr>
        <w:pStyle w:val="Listeafsnit"/>
        <w:numPr>
          <w:ilvl w:val="0"/>
          <w:numId w:val="26"/>
        </w:numPr>
        <w:rPr>
          <w:rFonts w:ascii="Garamond" w:hAnsi="Garamond"/>
          <w:sz w:val="24"/>
        </w:rPr>
      </w:pPr>
      <w:r w:rsidRPr="003D2DD7">
        <w:rPr>
          <w:rFonts w:ascii="Garamond" w:hAnsi="Garamond"/>
          <w:sz w:val="24"/>
        </w:rPr>
        <w:t>Fælles testmiljøer</w:t>
      </w:r>
    </w:p>
    <w:p w:rsidR="003D2DD7" w:rsidRPr="003D2DD7" w:rsidRDefault="003D2DD7" w:rsidP="003D2DD7">
      <w:pPr>
        <w:pStyle w:val="Listeafsnit"/>
        <w:numPr>
          <w:ilvl w:val="0"/>
          <w:numId w:val="26"/>
        </w:numPr>
        <w:rPr>
          <w:rFonts w:ascii="Garamond" w:hAnsi="Garamond"/>
          <w:sz w:val="24"/>
        </w:rPr>
      </w:pPr>
      <w:proofErr w:type="spellStart"/>
      <w:r w:rsidRPr="003D2DD7">
        <w:rPr>
          <w:rFonts w:ascii="Garamond" w:hAnsi="Garamond"/>
          <w:sz w:val="24"/>
        </w:rPr>
        <w:t>Governancemodel</w:t>
      </w:r>
      <w:proofErr w:type="spellEnd"/>
      <w:r w:rsidRPr="003D2DD7">
        <w:rPr>
          <w:rFonts w:ascii="Garamond" w:hAnsi="Garamond"/>
          <w:sz w:val="24"/>
        </w:rPr>
        <w:t xml:space="preserve"> ift. testmiljøer og testdata</w:t>
      </w:r>
    </w:p>
    <w:p w:rsidR="003D2DD7" w:rsidRPr="003D2DD7" w:rsidRDefault="003D2DD7" w:rsidP="003D2DD7">
      <w:pPr>
        <w:pStyle w:val="Listeafsnit"/>
        <w:numPr>
          <w:ilvl w:val="0"/>
          <w:numId w:val="26"/>
        </w:numPr>
        <w:rPr>
          <w:rFonts w:ascii="Garamond" w:hAnsi="Garamond"/>
          <w:sz w:val="24"/>
        </w:rPr>
      </w:pPr>
      <w:r w:rsidRPr="003D2DD7">
        <w:rPr>
          <w:rFonts w:ascii="Garamond" w:hAnsi="Garamond"/>
          <w:sz w:val="24"/>
        </w:rPr>
        <w:t>Samlet plan for gennemførelse af fælles test</w:t>
      </w:r>
    </w:p>
    <w:p w:rsidR="003D2DD7" w:rsidRPr="003D2DD7" w:rsidRDefault="003D2DD7" w:rsidP="003D2DD7">
      <w:pPr>
        <w:pStyle w:val="Listeafsnit"/>
        <w:numPr>
          <w:ilvl w:val="0"/>
          <w:numId w:val="26"/>
        </w:numPr>
        <w:rPr>
          <w:rFonts w:ascii="Garamond" w:hAnsi="Garamond"/>
          <w:sz w:val="24"/>
        </w:rPr>
      </w:pPr>
      <w:r w:rsidRPr="003D2DD7">
        <w:rPr>
          <w:rFonts w:ascii="Garamond" w:hAnsi="Garamond"/>
          <w:sz w:val="24"/>
        </w:rPr>
        <w:t>Metoder og standarter.</w:t>
      </w:r>
    </w:p>
    <w:p w:rsidR="003D2DD7" w:rsidRPr="003D2DD7" w:rsidRDefault="003D2DD7" w:rsidP="003D2DD7">
      <w:pPr>
        <w:pStyle w:val="Listeafsnit"/>
        <w:ind w:left="780"/>
        <w:rPr>
          <w:rFonts w:ascii="Garamond" w:hAnsi="Garamond"/>
          <w:sz w:val="24"/>
        </w:rPr>
      </w:pPr>
    </w:p>
    <w:p w:rsidR="00D87099" w:rsidRPr="00D87099" w:rsidRDefault="0015280F" w:rsidP="00CE06A5">
      <w:r w:rsidRPr="00D87099">
        <w:t xml:space="preserve">Det </w:t>
      </w:r>
      <w:r w:rsidRPr="00D87099">
        <w:rPr>
          <w:i/>
        </w:rPr>
        <w:t>indstilles</w:t>
      </w:r>
      <w:r w:rsidRPr="00D87099">
        <w:t xml:space="preserve"> at </w:t>
      </w:r>
      <w:r w:rsidR="006B2AC8">
        <w:t>projektforum tager orienteringen til efterretning</w:t>
      </w:r>
      <w:r w:rsidR="003D2DD7">
        <w:t xml:space="preserve"> og tiltræder, at styregruppen forelægges sagen på møde den 3. december</w:t>
      </w:r>
      <w:r w:rsidR="006B2AC8">
        <w:t xml:space="preserve">. </w:t>
      </w:r>
      <w:r w:rsidR="00D87099" w:rsidRPr="00D87099">
        <w:t xml:space="preserve"> </w:t>
      </w:r>
    </w:p>
    <w:p w:rsidR="0015280F" w:rsidRDefault="0015280F" w:rsidP="0015280F">
      <w:pPr>
        <w:keepNext/>
        <w:spacing w:before="280"/>
        <w:outlineLvl w:val="1"/>
      </w:pPr>
      <w:r w:rsidRPr="0015280F">
        <w:rPr>
          <w:rFonts w:ascii="Arial" w:hAnsi="Arial" w:cs="Arial"/>
          <w:b/>
          <w:bCs/>
          <w:iCs/>
          <w:sz w:val="20"/>
          <w:szCs w:val="28"/>
        </w:rPr>
        <w:lastRenderedPageBreak/>
        <w:t>Procedure</w:t>
      </w:r>
      <w:r>
        <w:br/>
      </w:r>
      <w:r w:rsidR="006B2AC8">
        <w:t xml:space="preserve">Det forventes, at oplægget når at blive færdigt således, at det kan forelægges </w:t>
      </w:r>
      <w:r w:rsidR="0064402B">
        <w:t>GD</w:t>
      </w:r>
      <w:r w:rsidR="000418DA">
        <w:t>2</w:t>
      </w:r>
      <w:bookmarkStart w:id="0" w:name="_GoBack"/>
      <w:bookmarkEnd w:id="0"/>
      <w:r w:rsidR="0064402B">
        <w:t>-</w:t>
      </w:r>
      <w:r w:rsidR="006B2AC8">
        <w:t xml:space="preserve">styregruppen på møde den 3. december. Her vil styregruppen blive forelagt en indstilling om at tiltræde anbefalingerne. </w:t>
      </w:r>
    </w:p>
    <w:p w:rsidR="0064402B" w:rsidRDefault="0015280F" w:rsidP="001E6101">
      <w:pPr>
        <w:pStyle w:val="Overskrift2"/>
      </w:pPr>
      <w:r>
        <w:t>Kommunikatio</w:t>
      </w:r>
      <w:r w:rsidR="0064402B">
        <w:t xml:space="preserve">n </w:t>
      </w:r>
    </w:p>
    <w:p w:rsidR="0064402B" w:rsidRPr="001E6101" w:rsidRDefault="0064402B" w:rsidP="001E6101">
      <w:pPr>
        <w:rPr>
          <w:specVanish/>
        </w:rPr>
      </w:pPr>
      <w:r>
        <w:t>Projekterne under GD1 og GD2 vil blive involveret i en evt. efterfølgende detailplanlægning af fælles testaktiviteter.</w:t>
      </w:r>
    </w:p>
    <w:p w:rsidR="00CE06A5" w:rsidRPr="00C509F6" w:rsidRDefault="0064402B" w:rsidP="00C509F6">
      <w:r>
        <w:t xml:space="preserve"> </w:t>
      </w:r>
    </w:p>
    <w:sectPr w:rsidR="00CE06A5" w:rsidRPr="00C509F6" w:rsidSect="001B73F2">
      <w:headerReference w:type="default" r:id="rId9"/>
      <w:headerReference w:type="first" r:id="rId10"/>
      <w:endnotePr>
        <w:numFmt w:val="decimal"/>
      </w:endnotePr>
      <w:pgSz w:w="11907" w:h="16840" w:code="9"/>
      <w:pgMar w:top="2319" w:right="2835" w:bottom="567" w:left="1418" w:header="567"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90" w:rsidRDefault="00ED1590">
      <w:r>
        <w:separator/>
      </w:r>
    </w:p>
  </w:endnote>
  <w:endnote w:type="continuationSeparator" w:id="0">
    <w:p w:rsidR="00ED1590" w:rsidRDefault="00ED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90" w:rsidRDefault="00ED1590">
      <w:r>
        <w:separator/>
      </w:r>
    </w:p>
  </w:footnote>
  <w:footnote w:type="continuationSeparator" w:id="0">
    <w:p w:rsidR="00ED1590" w:rsidRDefault="00ED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9D" w:rsidRPr="00433F79" w:rsidRDefault="00F3309D" w:rsidP="00F3309D">
    <w:pPr>
      <w:pStyle w:val="Sidehoved"/>
      <w:tabs>
        <w:tab w:val="clear" w:pos="4819"/>
        <w:tab w:val="clear" w:pos="9638"/>
        <w:tab w:val="left" w:pos="8051"/>
      </w:tabs>
      <w:rPr>
        <w:rStyle w:val="Sidetal"/>
      </w:rPr>
    </w:pPr>
    <w:r>
      <w:tab/>
      <w:t xml:space="preserve"> </w:t>
    </w:r>
    <w:bookmarkStart w:id="1" w:name="SD_FLD_Page"/>
    <w:r w:rsidRPr="00433F79">
      <w:rPr>
        <w:rStyle w:val="Sidetal"/>
      </w:rPr>
      <w:t>Side</w:t>
    </w:r>
    <w:bookmarkEnd w:id="1"/>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B000E6">
      <w:rPr>
        <w:rStyle w:val="Sidetal"/>
        <w:noProof/>
      </w:rPr>
      <w:t>2</w:t>
    </w:r>
    <w:r w:rsidRPr="00433F79">
      <w:rPr>
        <w:rStyle w:val="Sidetal"/>
      </w:rPr>
      <w:fldChar w:fldCharType="end"/>
    </w:r>
    <w:r w:rsidRPr="00433F79">
      <w:rPr>
        <w:rStyle w:val="Sidetal"/>
      </w:rPr>
      <w:t xml:space="preserve"> </w:t>
    </w:r>
    <w:bookmarkStart w:id="2" w:name="SD_LAN_Of"/>
    <w:r w:rsidR="00275697">
      <w:rPr>
        <w:rStyle w:val="Sidetal"/>
      </w:rPr>
      <w:t>af</w:t>
    </w:r>
    <w:bookmarkEnd w:id="2"/>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B000E6">
      <w:rPr>
        <w:rStyle w:val="Sidetal"/>
        <w:noProof/>
      </w:rPr>
      <w:t>2</w:t>
    </w:r>
    <w:r w:rsidRPr="00433F79">
      <w:rPr>
        <w:rStyle w:val="Sidet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C6" w:rsidRDefault="004950C6" w:rsidP="004950C6">
    <w:pPr>
      <w:pStyle w:val="Sidehoved"/>
    </w:pPr>
  </w:p>
  <w:p w:rsidR="00107B13" w:rsidRPr="00B000E6" w:rsidRDefault="00B000E6" w:rsidP="004950C6">
    <w:pPr>
      <w:pStyle w:val="Sidehoved"/>
      <w:rPr>
        <w:sz w:val="22"/>
        <w:szCs w:val="22"/>
      </w:rPr>
    </w:pPr>
    <w:r w:rsidRPr="00B000E6">
      <w:rPr>
        <w:sz w:val="22"/>
        <w:szCs w:val="22"/>
      </w:rPr>
      <w:t>Bilag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nsid w:val="05B10DA5"/>
    <w:multiLevelType w:val="multilevel"/>
    <w:tmpl w:val="C722D68E"/>
    <w:lvl w:ilvl="0">
      <w:start w:val="1"/>
      <w:numFmt w:val="decimal"/>
      <w:pStyle w:val="Opstilling-talellerbog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099370DF"/>
    <w:multiLevelType w:val="hybridMultilevel"/>
    <w:tmpl w:val="2F3C5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3116DD"/>
    <w:multiLevelType w:val="multilevel"/>
    <w:tmpl w:val="E6FCF4DE"/>
    <w:lvl w:ilvl="0">
      <w:start w:val="1"/>
      <w:numFmt w:val="bullet"/>
      <w:pStyle w:val="Opstilling-punkttegn"/>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16">
    <w:nsid w:val="5DDE4F0A"/>
    <w:multiLevelType w:val="hybridMultilevel"/>
    <w:tmpl w:val="551ED534"/>
    <w:lvl w:ilvl="0" w:tplc="4A24C6E8">
      <w:start w:val="27"/>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8">
    <w:nsid w:val="71A342F1"/>
    <w:multiLevelType w:val="hybridMultilevel"/>
    <w:tmpl w:val="7A162538"/>
    <w:lvl w:ilvl="0" w:tplc="4992EEF2">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0">
    <w:nsid w:val="79422774"/>
    <w:multiLevelType w:val="hybridMultilevel"/>
    <w:tmpl w:val="A3DE2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E5005E6"/>
    <w:multiLevelType w:val="hybridMultilevel"/>
    <w:tmpl w:val="13A2779E"/>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num w:numId="1">
    <w:abstractNumId w:val="14"/>
  </w:num>
  <w:num w:numId="2">
    <w:abstractNumId w:val="11"/>
  </w:num>
  <w:num w:numId="3">
    <w:abstractNumId w:val="13"/>
  </w:num>
  <w:num w:numId="4">
    <w:abstractNumId w:val="8"/>
  </w:num>
  <w:num w:numId="5">
    <w:abstractNumId w:val="15"/>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9"/>
  </w:num>
  <w:num w:numId="16">
    <w:abstractNumId w:val="19"/>
  </w:num>
  <w:num w:numId="17">
    <w:abstractNumId w:val="17"/>
  </w:num>
  <w:num w:numId="18">
    <w:abstractNumId w:val="8"/>
  </w:num>
  <w:num w:numId="19">
    <w:abstractNumId w:val="15"/>
  </w:num>
  <w:num w:numId="20">
    <w:abstractNumId w:val="12"/>
  </w:num>
  <w:num w:numId="21">
    <w:abstractNumId w:val="9"/>
  </w:num>
  <w:num w:numId="22">
    <w:abstractNumId w:val="20"/>
  </w:num>
  <w:num w:numId="23">
    <w:abstractNumId w:val="18"/>
  </w:num>
  <w:num w:numId="24">
    <w:abstractNumId w:val="10"/>
  </w:num>
  <w:num w:numId="25">
    <w:abstractNumId w:val="16"/>
  </w:num>
  <w:num w:numId="2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D4"/>
    <w:rsid w:val="0000322C"/>
    <w:rsid w:val="000035B8"/>
    <w:rsid w:val="00017AB4"/>
    <w:rsid w:val="00022F36"/>
    <w:rsid w:val="000250D6"/>
    <w:rsid w:val="00025355"/>
    <w:rsid w:val="000418DA"/>
    <w:rsid w:val="000421D4"/>
    <w:rsid w:val="00051A09"/>
    <w:rsid w:val="00066058"/>
    <w:rsid w:val="000769DC"/>
    <w:rsid w:val="00093B6A"/>
    <w:rsid w:val="000945CA"/>
    <w:rsid w:val="00096AB2"/>
    <w:rsid w:val="000A49E7"/>
    <w:rsid w:val="000B0DAA"/>
    <w:rsid w:val="000B75AA"/>
    <w:rsid w:val="000C1933"/>
    <w:rsid w:val="000D18D7"/>
    <w:rsid w:val="000D6E63"/>
    <w:rsid w:val="000D795B"/>
    <w:rsid w:val="000E1D2D"/>
    <w:rsid w:val="000F15FA"/>
    <w:rsid w:val="000F7B8F"/>
    <w:rsid w:val="00101552"/>
    <w:rsid w:val="00107B13"/>
    <w:rsid w:val="001105C6"/>
    <w:rsid w:val="00112004"/>
    <w:rsid w:val="0012489C"/>
    <w:rsid w:val="00125EF6"/>
    <w:rsid w:val="00136765"/>
    <w:rsid w:val="001369E3"/>
    <w:rsid w:val="00144F29"/>
    <w:rsid w:val="0015280F"/>
    <w:rsid w:val="00153477"/>
    <w:rsid w:val="00153566"/>
    <w:rsid w:val="00161CC7"/>
    <w:rsid w:val="001642D9"/>
    <w:rsid w:val="00186F7F"/>
    <w:rsid w:val="0019217D"/>
    <w:rsid w:val="00192812"/>
    <w:rsid w:val="00193806"/>
    <w:rsid w:val="001B007C"/>
    <w:rsid w:val="001B73F2"/>
    <w:rsid w:val="001C081F"/>
    <w:rsid w:val="001C4B5D"/>
    <w:rsid w:val="001E6101"/>
    <w:rsid w:val="001F4299"/>
    <w:rsid w:val="002023F8"/>
    <w:rsid w:val="00211AB6"/>
    <w:rsid w:val="00211E53"/>
    <w:rsid w:val="00216BE3"/>
    <w:rsid w:val="00216D0E"/>
    <w:rsid w:val="002171DE"/>
    <w:rsid w:val="00217E5B"/>
    <w:rsid w:val="00227FFC"/>
    <w:rsid w:val="00232007"/>
    <w:rsid w:val="00234EF4"/>
    <w:rsid w:val="0024430C"/>
    <w:rsid w:val="002672F6"/>
    <w:rsid w:val="00270BA3"/>
    <w:rsid w:val="00275697"/>
    <w:rsid w:val="00276846"/>
    <w:rsid w:val="0028680F"/>
    <w:rsid w:val="0029047D"/>
    <w:rsid w:val="002971B9"/>
    <w:rsid w:val="00297E3C"/>
    <w:rsid w:val="002A2BF7"/>
    <w:rsid w:val="002E326D"/>
    <w:rsid w:val="002F2D9E"/>
    <w:rsid w:val="002F5B9A"/>
    <w:rsid w:val="00303F59"/>
    <w:rsid w:val="00314529"/>
    <w:rsid w:val="003333C2"/>
    <w:rsid w:val="00343EAB"/>
    <w:rsid w:val="00350F46"/>
    <w:rsid w:val="003604A0"/>
    <w:rsid w:val="00376894"/>
    <w:rsid w:val="003A2487"/>
    <w:rsid w:val="003A4BFC"/>
    <w:rsid w:val="003A7C5E"/>
    <w:rsid w:val="003D2DD7"/>
    <w:rsid w:val="003D64BC"/>
    <w:rsid w:val="003D6BF6"/>
    <w:rsid w:val="003E6170"/>
    <w:rsid w:val="00406A77"/>
    <w:rsid w:val="0040700B"/>
    <w:rsid w:val="00417DE8"/>
    <w:rsid w:val="00420C65"/>
    <w:rsid w:val="0043074C"/>
    <w:rsid w:val="004357F5"/>
    <w:rsid w:val="004452DC"/>
    <w:rsid w:val="0045008B"/>
    <w:rsid w:val="00483C3B"/>
    <w:rsid w:val="0048688D"/>
    <w:rsid w:val="00493EAD"/>
    <w:rsid w:val="00494AF9"/>
    <w:rsid w:val="004950C6"/>
    <w:rsid w:val="004B34D4"/>
    <w:rsid w:val="004C3BD5"/>
    <w:rsid w:val="004C43F7"/>
    <w:rsid w:val="004E05D4"/>
    <w:rsid w:val="005001B3"/>
    <w:rsid w:val="0050438F"/>
    <w:rsid w:val="00504494"/>
    <w:rsid w:val="0050453A"/>
    <w:rsid w:val="00545F55"/>
    <w:rsid w:val="00553194"/>
    <w:rsid w:val="00555FE5"/>
    <w:rsid w:val="0056295B"/>
    <w:rsid w:val="00564020"/>
    <w:rsid w:val="00564900"/>
    <w:rsid w:val="00570BB3"/>
    <w:rsid w:val="00576C37"/>
    <w:rsid w:val="005802EE"/>
    <w:rsid w:val="00582233"/>
    <w:rsid w:val="00584378"/>
    <w:rsid w:val="005A0090"/>
    <w:rsid w:val="005A4729"/>
    <w:rsid w:val="005B5A82"/>
    <w:rsid w:val="005C32DE"/>
    <w:rsid w:val="005E3E22"/>
    <w:rsid w:val="005E6CB9"/>
    <w:rsid w:val="00606A7D"/>
    <w:rsid w:val="00620DCC"/>
    <w:rsid w:val="00626B35"/>
    <w:rsid w:val="0064402B"/>
    <w:rsid w:val="0064467E"/>
    <w:rsid w:val="00654B71"/>
    <w:rsid w:val="00690C8C"/>
    <w:rsid w:val="006971C5"/>
    <w:rsid w:val="006A3AA4"/>
    <w:rsid w:val="006B2AC8"/>
    <w:rsid w:val="006B3B8E"/>
    <w:rsid w:val="006D3248"/>
    <w:rsid w:val="006D5EC7"/>
    <w:rsid w:val="006D7BAD"/>
    <w:rsid w:val="006E60C1"/>
    <w:rsid w:val="006E694D"/>
    <w:rsid w:val="006F0510"/>
    <w:rsid w:val="00702A50"/>
    <w:rsid w:val="00705CA7"/>
    <w:rsid w:val="00711522"/>
    <w:rsid w:val="00722C5A"/>
    <w:rsid w:val="007240BF"/>
    <w:rsid w:val="007317FB"/>
    <w:rsid w:val="00736658"/>
    <w:rsid w:val="00741DC5"/>
    <w:rsid w:val="00751A9F"/>
    <w:rsid w:val="007558AC"/>
    <w:rsid w:val="007729A1"/>
    <w:rsid w:val="00772A30"/>
    <w:rsid w:val="00780605"/>
    <w:rsid w:val="00794A97"/>
    <w:rsid w:val="007955B4"/>
    <w:rsid w:val="007B1A31"/>
    <w:rsid w:val="007B1E75"/>
    <w:rsid w:val="007B73FC"/>
    <w:rsid w:val="007C0A94"/>
    <w:rsid w:val="007C2199"/>
    <w:rsid w:val="007C3256"/>
    <w:rsid w:val="007F0827"/>
    <w:rsid w:val="007F382F"/>
    <w:rsid w:val="00810F06"/>
    <w:rsid w:val="00812F86"/>
    <w:rsid w:val="008208BC"/>
    <w:rsid w:val="00832E2F"/>
    <w:rsid w:val="00841F21"/>
    <w:rsid w:val="00850EB5"/>
    <w:rsid w:val="008511A5"/>
    <w:rsid w:val="0085337D"/>
    <w:rsid w:val="0085744B"/>
    <w:rsid w:val="008632C9"/>
    <w:rsid w:val="00863559"/>
    <w:rsid w:val="008745C8"/>
    <w:rsid w:val="008A0687"/>
    <w:rsid w:val="008B3B52"/>
    <w:rsid w:val="008D0573"/>
    <w:rsid w:val="008D1A60"/>
    <w:rsid w:val="008D21AE"/>
    <w:rsid w:val="008D5495"/>
    <w:rsid w:val="008D7659"/>
    <w:rsid w:val="008D7E07"/>
    <w:rsid w:val="008E10CF"/>
    <w:rsid w:val="008F0FE1"/>
    <w:rsid w:val="008F456F"/>
    <w:rsid w:val="009118C8"/>
    <w:rsid w:val="00921099"/>
    <w:rsid w:val="00930E78"/>
    <w:rsid w:val="009335E1"/>
    <w:rsid w:val="009508BA"/>
    <w:rsid w:val="00971AA9"/>
    <w:rsid w:val="00974293"/>
    <w:rsid w:val="00980EAF"/>
    <w:rsid w:val="0098420F"/>
    <w:rsid w:val="009859A7"/>
    <w:rsid w:val="00985C7E"/>
    <w:rsid w:val="009A06B6"/>
    <w:rsid w:val="009A06D8"/>
    <w:rsid w:val="009A167D"/>
    <w:rsid w:val="009B1328"/>
    <w:rsid w:val="009B7C02"/>
    <w:rsid w:val="009C28EF"/>
    <w:rsid w:val="009C388B"/>
    <w:rsid w:val="009C3A4A"/>
    <w:rsid w:val="009C6009"/>
    <w:rsid w:val="009D3340"/>
    <w:rsid w:val="009E377C"/>
    <w:rsid w:val="009F27A2"/>
    <w:rsid w:val="009F3067"/>
    <w:rsid w:val="00A059FC"/>
    <w:rsid w:val="00A24BB9"/>
    <w:rsid w:val="00A26F50"/>
    <w:rsid w:val="00A30CBD"/>
    <w:rsid w:val="00A3379E"/>
    <w:rsid w:val="00A42BEC"/>
    <w:rsid w:val="00A461AC"/>
    <w:rsid w:val="00A575C5"/>
    <w:rsid w:val="00A61FE4"/>
    <w:rsid w:val="00A65A51"/>
    <w:rsid w:val="00A82C53"/>
    <w:rsid w:val="00AB47BB"/>
    <w:rsid w:val="00AC6FF2"/>
    <w:rsid w:val="00AC7E9B"/>
    <w:rsid w:val="00AD49B3"/>
    <w:rsid w:val="00AE3BEA"/>
    <w:rsid w:val="00B000E6"/>
    <w:rsid w:val="00B0618D"/>
    <w:rsid w:val="00B17861"/>
    <w:rsid w:val="00B20710"/>
    <w:rsid w:val="00B30C69"/>
    <w:rsid w:val="00B37BFC"/>
    <w:rsid w:val="00B46696"/>
    <w:rsid w:val="00B51927"/>
    <w:rsid w:val="00B62AED"/>
    <w:rsid w:val="00B72585"/>
    <w:rsid w:val="00B7351E"/>
    <w:rsid w:val="00B77F52"/>
    <w:rsid w:val="00B8541D"/>
    <w:rsid w:val="00B85B51"/>
    <w:rsid w:val="00B91E7D"/>
    <w:rsid w:val="00B93D4F"/>
    <w:rsid w:val="00BA2C8D"/>
    <w:rsid w:val="00BA56DF"/>
    <w:rsid w:val="00BB1363"/>
    <w:rsid w:val="00BC3C7C"/>
    <w:rsid w:val="00BD0257"/>
    <w:rsid w:val="00BD26CC"/>
    <w:rsid w:val="00BE2891"/>
    <w:rsid w:val="00BE4879"/>
    <w:rsid w:val="00BE7A2C"/>
    <w:rsid w:val="00BE7FBE"/>
    <w:rsid w:val="00C31655"/>
    <w:rsid w:val="00C346EB"/>
    <w:rsid w:val="00C44DE3"/>
    <w:rsid w:val="00C509F6"/>
    <w:rsid w:val="00C654F4"/>
    <w:rsid w:val="00C6591D"/>
    <w:rsid w:val="00C769F5"/>
    <w:rsid w:val="00C84B5C"/>
    <w:rsid w:val="00C928F6"/>
    <w:rsid w:val="00C962BB"/>
    <w:rsid w:val="00CA0509"/>
    <w:rsid w:val="00CA0EAB"/>
    <w:rsid w:val="00CA1B31"/>
    <w:rsid w:val="00CB2E97"/>
    <w:rsid w:val="00CB548C"/>
    <w:rsid w:val="00CC05CC"/>
    <w:rsid w:val="00CD41B0"/>
    <w:rsid w:val="00CE06A5"/>
    <w:rsid w:val="00CE3F8A"/>
    <w:rsid w:val="00CF18B3"/>
    <w:rsid w:val="00CF1C87"/>
    <w:rsid w:val="00CF1F34"/>
    <w:rsid w:val="00CF270F"/>
    <w:rsid w:val="00CF367C"/>
    <w:rsid w:val="00D27834"/>
    <w:rsid w:val="00D3791D"/>
    <w:rsid w:val="00D416A3"/>
    <w:rsid w:val="00D4698E"/>
    <w:rsid w:val="00D51486"/>
    <w:rsid w:val="00D522CD"/>
    <w:rsid w:val="00D84A3E"/>
    <w:rsid w:val="00D87099"/>
    <w:rsid w:val="00D933A8"/>
    <w:rsid w:val="00D93E22"/>
    <w:rsid w:val="00DA0C54"/>
    <w:rsid w:val="00DA7968"/>
    <w:rsid w:val="00DC0CCF"/>
    <w:rsid w:val="00DC0D55"/>
    <w:rsid w:val="00DC3E1B"/>
    <w:rsid w:val="00DD0A98"/>
    <w:rsid w:val="00DD545E"/>
    <w:rsid w:val="00DE4D97"/>
    <w:rsid w:val="00DE6A38"/>
    <w:rsid w:val="00DF123C"/>
    <w:rsid w:val="00E005BF"/>
    <w:rsid w:val="00E04ABF"/>
    <w:rsid w:val="00E11A86"/>
    <w:rsid w:val="00E14B72"/>
    <w:rsid w:val="00E21E64"/>
    <w:rsid w:val="00E33090"/>
    <w:rsid w:val="00E45817"/>
    <w:rsid w:val="00E559C6"/>
    <w:rsid w:val="00E57C26"/>
    <w:rsid w:val="00E630B1"/>
    <w:rsid w:val="00E674DE"/>
    <w:rsid w:val="00E82F54"/>
    <w:rsid w:val="00E932E7"/>
    <w:rsid w:val="00E9513F"/>
    <w:rsid w:val="00E9593A"/>
    <w:rsid w:val="00EA5579"/>
    <w:rsid w:val="00EB6620"/>
    <w:rsid w:val="00ED1590"/>
    <w:rsid w:val="00ED59B0"/>
    <w:rsid w:val="00EE1C0D"/>
    <w:rsid w:val="00EE6B61"/>
    <w:rsid w:val="00EF1556"/>
    <w:rsid w:val="00EF36FB"/>
    <w:rsid w:val="00F12DC3"/>
    <w:rsid w:val="00F1746F"/>
    <w:rsid w:val="00F17F2E"/>
    <w:rsid w:val="00F3309D"/>
    <w:rsid w:val="00F33D23"/>
    <w:rsid w:val="00F41723"/>
    <w:rsid w:val="00F67E15"/>
    <w:rsid w:val="00F82D3E"/>
    <w:rsid w:val="00F94E5E"/>
    <w:rsid w:val="00F966C1"/>
    <w:rsid w:val="00F96741"/>
    <w:rsid w:val="00FA0087"/>
    <w:rsid w:val="00FA2375"/>
    <w:rsid w:val="00FA78CE"/>
    <w:rsid w:val="00FA7A96"/>
    <w:rsid w:val="00FB045F"/>
    <w:rsid w:val="00FB099C"/>
    <w:rsid w:val="00FB7B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lsdException w:name="index heading" w:semiHidden="1"/>
    <w:lsdException w:name="caption" w:uiPriority="0"/>
    <w:lsdException w:name="annotation reference" w:semiHidden="1"/>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9593A"/>
  </w:style>
  <w:style w:type="paragraph" w:styleId="Overskrift1">
    <w:name w:val="heading 1"/>
    <w:basedOn w:val="Normal"/>
    <w:next w:val="Normal"/>
    <w:uiPriority w:val="1"/>
    <w:qFormat/>
    <w:rsid w:val="00F94E5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F94E5E"/>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F94E5E"/>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F94E5E"/>
    <w:pPr>
      <w:keepNext/>
      <w:spacing w:before="280" w:after="0"/>
      <w:outlineLvl w:val="3"/>
    </w:pPr>
    <w:rPr>
      <w:b/>
      <w:bCs/>
      <w:szCs w:val="28"/>
    </w:rPr>
  </w:style>
  <w:style w:type="paragraph" w:styleId="Overskrift5">
    <w:name w:val="heading 5"/>
    <w:basedOn w:val="Normal"/>
    <w:next w:val="Normal"/>
    <w:uiPriority w:val="1"/>
    <w:semiHidden/>
    <w:qFormat/>
    <w:rsid w:val="00F94E5E"/>
    <w:pPr>
      <w:outlineLvl w:val="4"/>
    </w:pPr>
    <w:rPr>
      <w:b/>
      <w:bCs/>
      <w:iCs/>
      <w:szCs w:val="26"/>
    </w:rPr>
  </w:style>
  <w:style w:type="paragraph" w:styleId="Overskrift6">
    <w:name w:val="heading 6"/>
    <w:basedOn w:val="Normal"/>
    <w:next w:val="Normal"/>
    <w:uiPriority w:val="1"/>
    <w:semiHidden/>
    <w:qFormat/>
    <w:rsid w:val="00F94E5E"/>
    <w:pPr>
      <w:outlineLvl w:val="5"/>
    </w:pPr>
    <w:rPr>
      <w:b/>
      <w:bCs/>
      <w:szCs w:val="22"/>
    </w:rPr>
  </w:style>
  <w:style w:type="paragraph" w:styleId="Overskrift7">
    <w:name w:val="heading 7"/>
    <w:basedOn w:val="Normal"/>
    <w:next w:val="Normal"/>
    <w:uiPriority w:val="1"/>
    <w:semiHidden/>
    <w:qFormat/>
    <w:rsid w:val="00F94E5E"/>
    <w:pPr>
      <w:outlineLvl w:val="6"/>
    </w:pPr>
    <w:rPr>
      <w:b/>
    </w:rPr>
  </w:style>
  <w:style w:type="paragraph" w:styleId="Overskrift8">
    <w:name w:val="heading 8"/>
    <w:basedOn w:val="Normal"/>
    <w:next w:val="Normal"/>
    <w:uiPriority w:val="1"/>
    <w:semiHidden/>
    <w:qFormat/>
    <w:rsid w:val="00F94E5E"/>
    <w:pPr>
      <w:outlineLvl w:val="7"/>
    </w:pPr>
    <w:rPr>
      <w:b/>
      <w:iCs/>
    </w:rPr>
  </w:style>
  <w:style w:type="paragraph" w:styleId="Overskrift9">
    <w:name w:val="heading 9"/>
    <w:basedOn w:val="Normal"/>
    <w:next w:val="Normal"/>
    <w:uiPriority w:val="1"/>
    <w:semiHidden/>
    <w:qFormat/>
    <w:rsid w:val="00F94E5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94E5E"/>
    <w:pPr>
      <w:numPr>
        <w:numId w:val="1"/>
      </w:numPr>
    </w:pPr>
  </w:style>
  <w:style w:type="numbering" w:styleId="1ai">
    <w:name w:val="Outline List 1"/>
    <w:basedOn w:val="Ingenoversigt"/>
    <w:semiHidden/>
    <w:rsid w:val="00F94E5E"/>
    <w:pPr>
      <w:numPr>
        <w:numId w:val="2"/>
      </w:numPr>
    </w:pPr>
  </w:style>
  <w:style w:type="numbering" w:styleId="ArtikelSektion">
    <w:name w:val="Outline List 3"/>
    <w:basedOn w:val="Ingenoversigt"/>
    <w:semiHidden/>
    <w:rsid w:val="00F94E5E"/>
    <w:pPr>
      <w:numPr>
        <w:numId w:val="3"/>
      </w:numPr>
    </w:pPr>
  </w:style>
  <w:style w:type="paragraph" w:styleId="Bloktekst">
    <w:name w:val="Block Text"/>
    <w:basedOn w:val="Normal"/>
    <w:uiPriority w:val="99"/>
    <w:semiHidden/>
    <w:rsid w:val="00F94E5E"/>
    <w:pPr>
      <w:spacing w:after="120"/>
      <w:ind w:left="1440" w:right="1440"/>
    </w:pPr>
  </w:style>
  <w:style w:type="paragraph" w:styleId="Brdtekst">
    <w:name w:val="Body Text"/>
    <w:basedOn w:val="Normal"/>
    <w:uiPriority w:val="99"/>
    <w:semiHidden/>
    <w:rsid w:val="00F94E5E"/>
    <w:pPr>
      <w:spacing w:after="120"/>
    </w:pPr>
  </w:style>
  <w:style w:type="paragraph" w:styleId="Brdtekst2">
    <w:name w:val="Body Text 2"/>
    <w:basedOn w:val="Normal"/>
    <w:uiPriority w:val="99"/>
    <w:semiHidden/>
    <w:rsid w:val="00F94E5E"/>
    <w:pPr>
      <w:spacing w:after="120" w:line="480" w:lineRule="auto"/>
    </w:pPr>
  </w:style>
  <w:style w:type="paragraph" w:styleId="Brdtekst3">
    <w:name w:val="Body Text 3"/>
    <w:basedOn w:val="Normal"/>
    <w:uiPriority w:val="99"/>
    <w:semiHidden/>
    <w:rsid w:val="00F94E5E"/>
    <w:pPr>
      <w:spacing w:after="120"/>
    </w:pPr>
    <w:rPr>
      <w:sz w:val="16"/>
      <w:szCs w:val="16"/>
    </w:rPr>
  </w:style>
  <w:style w:type="paragraph" w:styleId="Brdtekst-frstelinjeindrykning1">
    <w:name w:val="Body Text First Indent"/>
    <w:basedOn w:val="Brdtekst"/>
    <w:uiPriority w:val="99"/>
    <w:semiHidden/>
    <w:rsid w:val="00F94E5E"/>
    <w:pPr>
      <w:ind w:firstLine="210"/>
    </w:pPr>
  </w:style>
  <w:style w:type="paragraph" w:styleId="Brdtekstindrykning">
    <w:name w:val="Body Text Indent"/>
    <w:basedOn w:val="Normal"/>
    <w:uiPriority w:val="99"/>
    <w:semiHidden/>
    <w:rsid w:val="00F94E5E"/>
    <w:pPr>
      <w:spacing w:after="120"/>
      <w:ind w:left="283"/>
    </w:pPr>
  </w:style>
  <w:style w:type="paragraph" w:styleId="Brdtekst-frstelinjeindrykning2">
    <w:name w:val="Body Text First Indent 2"/>
    <w:basedOn w:val="Brdtekstindrykning"/>
    <w:uiPriority w:val="99"/>
    <w:semiHidden/>
    <w:rsid w:val="00F94E5E"/>
    <w:pPr>
      <w:ind w:firstLine="210"/>
    </w:pPr>
  </w:style>
  <w:style w:type="paragraph" w:styleId="Brdtekstindrykning2">
    <w:name w:val="Body Text Indent 2"/>
    <w:basedOn w:val="Normal"/>
    <w:uiPriority w:val="99"/>
    <w:semiHidden/>
    <w:rsid w:val="00F94E5E"/>
    <w:pPr>
      <w:spacing w:after="120" w:line="480" w:lineRule="auto"/>
      <w:ind w:left="283"/>
    </w:pPr>
  </w:style>
  <w:style w:type="paragraph" w:styleId="Brdtekstindrykning3">
    <w:name w:val="Body Text Indent 3"/>
    <w:basedOn w:val="Normal"/>
    <w:uiPriority w:val="99"/>
    <w:semiHidden/>
    <w:rsid w:val="00F94E5E"/>
    <w:pPr>
      <w:spacing w:after="120"/>
      <w:ind w:left="283"/>
    </w:pPr>
    <w:rPr>
      <w:sz w:val="16"/>
      <w:szCs w:val="16"/>
    </w:rPr>
  </w:style>
  <w:style w:type="paragraph" w:styleId="Billedtekst">
    <w:name w:val="caption"/>
    <w:basedOn w:val="Normal"/>
    <w:next w:val="Normal"/>
    <w:uiPriority w:val="4"/>
    <w:rsid w:val="00112004"/>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F94E5E"/>
    <w:pPr>
      <w:ind w:left="4252"/>
    </w:pPr>
  </w:style>
  <w:style w:type="paragraph" w:styleId="Dato">
    <w:name w:val="Date"/>
    <w:basedOn w:val="Normal"/>
    <w:next w:val="Normal"/>
    <w:uiPriority w:val="99"/>
    <w:semiHidden/>
    <w:rsid w:val="00F94E5E"/>
  </w:style>
  <w:style w:type="paragraph" w:styleId="E-mail-signatur">
    <w:name w:val="E-mail Signature"/>
    <w:basedOn w:val="Normal"/>
    <w:uiPriority w:val="99"/>
    <w:semiHidden/>
    <w:rsid w:val="00F94E5E"/>
  </w:style>
  <w:style w:type="character" w:styleId="Fremhv">
    <w:name w:val="Emphasis"/>
    <w:basedOn w:val="Standardskrifttypeiafsnit"/>
    <w:uiPriority w:val="99"/>
    <w:semiHidden/>
    <w:qFormat/>
    <w:rsid w:val="00F94E5E"/>
    <w:rPr>
      <w:i/>
      <w:iCs/>
    </w:rPr>
  </w:style>
  <w:style w:type="character" w:styleId="Slutnotehenvisning">
    <w:name w:val="endnote reference"/>
    <w:basedOn w:val="Standardskrifttypeiafsnit"/>
    <w:uiPriority w:val="99"/>
    <w:semiHidden/>
    <w:rsid w:val="00F94E5E"/>
    <w:rPr>
      <w:vertAlign w:val="superscript"/>
    </w:rPr>
  </w:style>
  <w:style w:type="paragraph" w:styleId="Slutnotetekst">
    <w:name w:val="endnote text"/>
    <w:basedOn w:val="Normal"/>
    <w:uiPriority w:val="99"/>
    <w:semiHidden/>
    <w:rsid w:val="00D4698E"/>
    <w:pPr>
      <w:spacing w:after="0" w:line="240" w:lineRule="auto"/>
    </w:pPr>
    <w:rPr>
      <w:sz w:val="18"/>
      <w:szCs w:val="20"/>
    </w:rPr>
  </w:style>
  <w:style w:type="paragraph" w:styleId="Modtageradresse">
    <w:name w:val="envelope address"/>
    <w:basedOn w:val="Normal"/>
    <w:uiPriority w:val="99"/>
    <w:semiHidden/>
    <w:rsid w:val="00F94E5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F94E5E"/>
    <w:rPr>
      <w:rFonts w:ascii="Arial" w:hAnsi="Arial" w:cs="Arial"/>
      <w:szCs w:val="20"/>
    </w:rPr>
  </w:style>
  <w:style w:type="character" w:styleId="Fodnotehenvisning">
    <w:name w:val="footnote reference"/>
    <w:basedOn w:val="Standardskrifttypeiafsnit"/>
    <w:uiPriority w:val="99"/>
    <w:semiHidden/>
    <w:rsid w:val="00F94E5E"/>
    <w:rPr>
      <w:vertAlign w:val="superscript"/>
    </w:rPr>
  </w:style>
  <w:style w:type="paragraph" w:styleId="Fodnotetekst">
    <w:name w:val="footnote text"/>
    <w:basedOn w:val="Normal"/>
    <w:uiPriority w:val="99"/>
    <w:semiHidden/>
    <w:rsid w:val="00D4698E"/>
    <w:pPr>
      <w:spacing w:after="0" w:line="240" w:lineRule="auto"/>
    </w:pPr>
    <w:rPr>
      <w:sz w:val="18"/>
      <w:szCs w:val="20"/>
    </w:rPr>
  </w:style>
  <w:style w:type="character" w:styleId="HTML-akronym">
    <w:name w:val="HTML Acronym"/>
    <w:basedOn w:val="Standardskrifttypeiafsnit"/>
    <w:uiPriority w:val="99"/>
    <w:semiHidden/>
    <w:rsid w:val="00F94E5E"/>
  </w:style>
  <w:style w:type="paragraph" w:styleId="HTML-adresse">
    <w:name w:val="HTML Address"/>
    <w:basedOn w:val="Normal"/>
    <w:uiPriority w:val="99"/>
    <w:semiHidden/>
    <w:rsid w:val="00F94E5E"/>
    <w:rPr>
      <w:i/>
      <w:iCs/>
    </w:rPr>
  </w:style>
  <w:style w:type="character" w:styleId="HTML-citat">
    <w:name w:val="HTML Cite"/>
    <w:basedOn w:val="Standardskrifttypeiafsnit"/>
    <w:uiPriority w:val="99"/>
    <w:semiHidden/>
    <w:rsid w:val="00F94E5E"/>
    <w:rPr>
      <w:i/>
      <w:iCs/>
    </w:rPr>
  </w:style>
  <w:style w:type="character" w:styleId="HTML-kode">
    <w:name w:val="HTML Code"/>
    <w:basedOn w:val="Standardskrifttypeiafsnit"/>
    <w:uiPriority w:val="99"/>
    <w:semiHidden/>
    <w:rsid w:val="00F94E5E"/>
    <w:rPr>
      <w:rFonts w:ascii="Courier New" w:hAnsi="Courier New" w:cs="Courier New"/>
      <w:sz w:val="20"/>
      <w:szCs w:val="20"/>
    </w:rPr>
  </w:style>
  <w:style w:type="character" w:styleId="HTML-definition">
    <w:name w:val="HTML Definition"/>
    <w:basedOn w:val="Standardskrifttypeiafsnit"/>
    <w:uiPriority w:val="99"/>
    <w:semiHidden/>
    <w:rsid w:val="00F94E5E"/>
    <w:rPr>
      <w:i/>
      <w:iCs/>
    </w:rPr>
  </w:style>
  <w:style w:type="character" w:styleId="HTML-tastatur">
    <w:name w:val="HTML Keyboard"/>
    <w:basedOn w:val="Standardskrifttypeiafsnit"/>
    <w:uiPriority w:val="99"/>
    <w:semiHidden/>
    <w:rsid w:val="00F94E5E"/>
    <w:rPr>
      <w:rFonts w:ascii="Courier New" w:hAnsi="Courier New" w:cs="Courier New"/>
      <w:sz w:val="20"/>
      <w:szCs w:val="20"/>
    </w:rPr>
  </w:style>
  <w:style w:type="paragraph" w:styleId="FormateretHTML">
    <w:name w:val="HTML Preformatted"/>
    <w:basedOn w:val="Normal"/>
    <w:uiPriority w:val="99"/>
    <w:semiHidden/>
    <w:rsid w:val="00F94E5E"/>
    <w:rPr>
      <w:rFonts w:ascii="Courier New" w:hAnsi="Courier New" w:cs="Courier New"/>
      <w:szCs w:val="20"/>
    </w:rPr>
  </w:style>
  <w:style w:type="character" w:styleId="HTML-eksempel">
    <w:name w:val="HTML Sample"/>
    <w:basedOn w:val="Standardskrifttypeiafsnit"/>
    <w:uiPriority w:val="99"/>
    <w:semiHidden/>
    <w:rsid w:val="00F94E5E"/>
    <w:rPr>
      <w:rFonts w:ascii="Courier New" w:hAnsi="Courier New" w:cs="Courier New"/>
    </w:rPr>
  </w:style>
  <w:style w:type="character" w:styleId="HTML-skrivemaskine">
    <w:name w:val="HTML Typewriter"/>
    <w:basedOn w:val="Standardskrifttypeiafsnit"/>
    <w:uiPriority w:val="99"/>
    <w:semiHidden/>
    <w:rsid w:val="00F94E5E"/>
    <w:rPr>
      <w:rFonts w:ascii="Courier New" w:hAnsi="Courier New" w:cs="Courier New"/>
      <w:sz w:val="20"/>
      <w:szCs w:val="20"/>
    </w:rPr>
  </w:style>
  <w:style w:type="character" w:styleId="HTML-variabel">
    <w:name w:val="HTML Variable"/>
    <w:basedOn w:val="Standardskrifttypeiafsnit"/>
    <w:uiPriority w:val="99"/>
    <w:semiHidden/>
    <w:rsid w:val="00F94E5E"/>
    <w:rPr>
      <w:i/>
      <w:iCs/>
    </w:rPr>
  </w:style>
  <w:style w:type="character" w:styleId="Linjenummer">
    <w:name w:val="line number"/>
    <w:basedOn w:val="Standardskrifttypeiafsnit"/>
    <w:uiPriority w:val="99"/>
    <w:semiHidden/>
    <w:rsid w:val="00F94E5E"/>
  </w:style>
  <w:style w:type="paragraph" w:styleId="Opstilling">
    <w:name w:val="List"/>
    <w:basedOn w:val="Normal"/>
    <w:uiPriority w:val="99"/>
    <w:semiHidden/>
    <w:rsid w:val="00F94E5E"/>
    <w:pPr>
      <w:ind w:left="283" w:hanging="283"/>
    </w:pPr>
  </w:style>
  <w:style w:type="paragraph" w:styleId="Opstilling2">
    <w:name w:val="List 2"/>
    <w:basedOn w:val="Normal"/>
    <w:uiPriority w:val="99"/>
    <w:semiHidden/>
    <w:rsid w:val="00F94E5E"/>
    <w:pPr>
      <w:ind w:left="566" w:hanging="283"/>
    </w:pPr>
  </w:style>
  <w:style w:type="paragraph" w:styleId="Opstilling3">
    <w:name w:val="List 3"/>
    <w:basedOn w:val="Normal"/>
    <w:uiPriority w:val="99"/>
    <w:semiHidden/>
    <w:rsid w:val="00F94E5E"/>
    <w:pPr>
      <w:ind w:left="849" w:hanging="283"/>
    </w:pPr>
  </w:style>
  <w:style w:type="paragraph" w:styleId="Opstilling4">
    <w:name w:val="List 4"/>
    <w:basedOn w:val="Normal"/>
    <w:uiPriority w:val="99"/>
    <w:semiHidden/>
    <w:rsid w:val="00F94E5E"/>
    <w:pPr>
      <w:ind w:left="1132" w:hanging="283"/>
    </w:pPr>
  </w:style>
  <w:style w:type="paragraph" w:styleId="Opstilling5">
    <w:name w:val="List 5"/>
    <w:basedOn w:val="Normal"/>
    <w:uiPriority w:val="99"/>
    <w:semiHidden/>
    <w:rsid w:val="00F94E5E"/>
    <w:pPr>
      <w:ind w:left="1415" w:hanging="283"/>
    </w:pPr>
  </w:style>
  <w:style w:type="paragraph" w:styleId="Opstilling-punkttegn">
    <w:name w:val="List Bullet"/>
    <w:basedOn w:val="Normal"/>
    <w:uiPriority w:val="2"/>
    <w:qFormat/>
    <w:rsid w:val="006F0510"/>
    <w:pPr>
      <w:numPr>
        <w:numId w:val="20"/>
      </w:numPr>
      <w:spacing w:after="0"/>
    </w:pPr>
  </w:style>
  <w:style w:type="paragraph" w:styleId="Opstilling-punkttegn2">
    <w:name w:val="List Bullet 2"/>
    <w:basedOn w:val="Normal"/>
    <w:uiPriority w:val="99"/>
    <w:semiHidden/>
    <w:rsid w:val="00F94E5E"/>
    <w:pPr>
      <w:numPr>
        <w:numId w:val="6"/>
      </w:numPr>
    </w:pPr>
  </w:style>
  <w:style w:type="paragraph" w:styleId="Opstilling-punkttegn3">
    <w:name w:val="List Bullet 3"/>
    <w:basedOn w:val="Normal"/>
    <w:uiPriority w:val="99"/>
    <w:semiHidden/>
    <w:rsid w:val="00F94E5E"/>
    <w:pPr>
      <w:numPr>
        <w:numId w:val="7"/>
      </w:numPr>
    </w:pPr>
  </w:style>
  <w:style w:type="paragraph" w:styleId="Opstilling-punkttegn4">
    <w:name w:val="List Bullet 4"/>
    <w:basedOn w:val="Normal"/>
    <w:uiPriority w:val="99"/>
    <w:semiHidden/>
    <w:rsid w:val="00F94E5E"/>
    <w:pPr>
      <w:numPr>
        <w:numId w:val="8"/>
      </w:numPr>
    </w:pPr>
  </w:style>
  <w:style w:type="paragraph" w:styleId="Opstilling-punkttegn5">
    <w:name w:val="List Bullet 5"/>
    <w:basedOn w:val="Normal"/>
    <w:uiPriority w:val="99"/>
    <w:semiHidden/>
    <w:rsid w:val="00F94E5E"/>
    <w:pPr>
      <w:numPr>
        <w:numId w:val="9"/>
      </w:numPr>
    </w:pPr>
  </w:style>
  <w:style w:type="paragraph" w:styleId="Opstilling-forts">
    <w:name w:val="List Continue"/>
    <w:basedOn w:val="Normal"/>
    <w:uiPriority w:val="99"/>
    <w:semiHidden/>
    <w:rsid w:val="00F94E5E"/>
    <w:pPr>
      <w:spacing w:after="120"/>
      <w:ind w:left="283"/>
    </w:pPr>
  </w:style>
  <w:style w:type="paragraph" w:styleId="Opstilling-forts2">
    <w:name w:val="List Continue 2"/>
    <w:basedOn w:val="Normal"/>
    <w:uiPriority w:val="99"/>
    <w:semiHidden/>
    <w:rsid w:val="00F94E5E"/>
    <w:pPr>
      <w:spacing w:after="120"/>
      <w:ind w:left="566"/>
    </w:pPr>
  </w:style>
  <w:style w:type="paragraph" w:styleId="Opstilling-forts3">
    <w:name w:val="List Continue 3"/>
    <w:basedOn w:val="Normal"/>
    <w:uiPriority w:val="99"/>
    <w:semiHidden/>
    <w:rsid w:val="00F94E5E"/>
    <w:pPr>
      <w:spacing w:after="120"/>
      <w:ind w:left="849"/>
    </w:pPr>
  </w:style>
  <w:style w:type="paragraph" w:styleId="Opstilling-forts4">
    <w:name w:val="List Continue 4"/>
    <w:basedOn w:val="Normal"/>
    <w:uiPriority w:val="99"/>
    <w:semiHidden/>
    <w:rsid w:val="00F94E5E"/>
    <w:pPr>
      <w:spacing w:after="120"/>
      <w:ind w:left="1132"/>
    </w:pPr>
  </w:style>
  <w:style w:type="paragraph" w:styleId="Opstilling-forts5">
    <w:name w:val="List Continue 5"/>
    <w:basedOn w:val="Normal"/>
    <w:uiPriority w:val="99"/>
    <w:semiHidden/>
    <w:rsid w:val="00F94E5E"/>
    <w:pPr>
      <w:spacing w:after="120"/>
      <w:ind w:left="1415"/>
    </w:pPr>
  </w:style>
  <w:style w:type="paragraph" w:styleId="Opstilling-talellerbogst">
    <w:name w:val="List Number"/>
    <w:basedOn w:val="Normal"/>
    <w:uiPriority w:val="2"/>
    <w:qFormat/>
    <w:rsid w:val="006F0510"/>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F94E5E"/>
    <w:pPr>
      <w:numPr>
        <w:numId w:val="11"/>
      </w:numPr>
    </w:pPr>
  </w:style>
  <w:style w:type="paragraph" w:styleId="Opstilling-talellerbogst3">
    <w:name w:val="List Number 3"/>
    <w:basedOn w:val="Normal"/>
    <w:uiPriority w:val="99"/>
    <w:semiHidden/>
    <w:rsid w:val="00F94E5E"/>
    <w:pPr>
      <w:numPr>
        <w:numId w:val="12"/>
      </w:numPr>
    </w:pPr>
  </w:style>
  <w:style w:type="paragraph" w:styleId="Opstilling-talellerbogst4">
    <w:name w:val="List Number 4"/>
    <w:basedOn w:val="Normal"/>
    <w:uiPriority w:val="99"/>
    <w:semiHidden/>
    <w:rsid w:val="00F94E5E"/>
    <w:pPr>
      <w:numPr>
        <w:numId w:val="13"/>
      </w:numPr>
    </w:pPr>
  </w:style>
  <w:style w:type="paragraph" w:styleId="Opstilling-talellerbogst5">
    <w:name w:val="List Number 5"/>
    <w:basedOn w:val="Normal"/>
    <w:uiPriority w:val="99"/>
    <w:semiHidden/>
    <w:rsid w:val="00F94E5E"/>
    <w:pPr>
      <w:numPr>
        <w:numId w:val="14"/>
      </w:numPr>
    </w:pPr>
  </w:style>
  <w:style w:type="paragraph" w:styleId="Brevhoved">
    <w:name w:val="Message Header"/>
    <w:basedOn w:val="Normal"/>
    <w:uiPriority w:val="99"/>
    <w:semiHidden/>
    <w:rsid w:val="00F94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F94E5E"/>
    <w:rPr>
      <w:rFonts w:ascii="Times New Roman" w:hAnsi="Times New Roman"/>
    </w:rPr>
  </w:style>
  <w:style w:type="paragraph" w:styleId="Normalindrykning">
    <w:name w:val="Normal Indent"/>
    <w:basedOn w:val="Normal"/>
    <w:uiPriority w:val="99"/>
    <w:semiHidden/>
    <w:rsid w:val="00F94E5E"/>
    <w:pPr>
      <w:ind w:left="1304"/>
    </w:pPr>
  </w:style>
  <w:style w:type="paragraph" w:styleId="Noteoverskrift">
    <w:name w:val="Note Heading"/>
    <w:basedOn w:val="Normal"/>
    <w:next w:val="Normal"/>
    <w:uiPriority w:val="99"/>
    <w:semiHidden/>
    <w:rsid w:val="00F94E5E"/>
  </w:style>
  <w:style w:type="paragraph" w:styleId="Almindeligtekst">
    <w:name w:val="Plain Text"/>
    <w:basedOn w:val="Normal"/>
    <w:uiPriority w:val="99"/>
    <w:semiHidden/>
    <w:rsid w:val="00F94E5E"/>
    <w:rPr>
      <w:rFonts w:ascii="Courier New" w:hAnsi="Courier New" w:cs="Courier New"/>
      <w:szCs w:val="20"/>
    </w:rPr>
  </w:style>
  <w:style w:type="paragraph" w:styleId="Starthilsen">
    <w:name w:val="Salutation"/>
    <w:basedOn w:val="Normal"/>
    <w:next w:val="Normal"/>
    <w:uiPriority w:val="99"/>
    <w:semiHidden/>
    <w:rsid w:val="00F94E5E"/>
  </w:style>
  <w:style w:type="paragraph" w:styleId="Underskrift">
    <w:name w:val="Signature"/>
    <w:basedOn w:val="Normal"/>
    <w:uiPriority w:val="99"/>
    <w:semiHidden/>
    <w:rsid w:val="00F94E5E"/>
    <w:pPr>
      <w:ind w:left="4252"/>
    </w:pPr>
  </w:style>
  <w:style w:type="character" w:styleId="Strk">
    <w:name w:val="Strong"/>
    <w:basedOn w:val="Standardskrifttypeiafsnit"/>
    <w:uiPriority w:val="99"/>
    <w:semiHidden/>
    <w:qFormat/>
    <w:rsid w:val="00F94E5E"/>
    <w:rPr>
      <w:b/>
      <w:bCs/>
    </w:rPr>
  </w:style>
  <w:style w:type="paragraph" w:styleId="Undertitel">
    <w:name w:val="Subtitle"/>
    <w:basedOn w:val="Normal"/>
    <w:uiPriority w:val="99"/>
    <w:semiHidden/>
    <w:qFormat/>
    <w:rsid w:val="00F94E5E"/>
    <w:pPr>
      <w:spacing w:after="60"/>
      <w:jc w:val="center"/>
    </w:pPr>
    <w:rPr>
      <w:rFonts w:ascii="Arial" w:hAnsi="Arial" w:cs="Arial"/>
    </w:rPr>
  </w:style>
  <w:style w:type="table" w:styleId="Tabel-3D-effekter1">
    <w:name w:val="Table 3D effects 1"/>
    <w:basedOn w:val="Tabel-Normal"/>
    <w:semiHidden/>
    <w:rsid w:val="00F94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94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94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94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94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94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94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94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94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94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94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94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94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94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94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94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94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94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94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94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94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94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94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94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94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94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94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94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94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94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94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94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94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94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9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94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94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94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F94E5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F94E5E"/>
    <w:pPr>
      <w:tabs>
        <w:tab w:val="right" w:leader="dot" w:pos="7655"/>
      </w:tabs>
      <w:spacing w:before="120"/>
      <w:ind w:right="567"/>
    </w:pPr>
    <w:rPr>
      <w:b/>
    </w:rPr>
  </w:style>
  <w:style w:type="paragraph" w:styleId="Indholdsfortegnelse2">
    <w:name w:val="toc 2"/>
    <w:basedOn w:val="Normal"/>
    <w:next w:val="Normal"/>
    <w:uiPriority w:val="99"/>
    <w:semiHidden/>
    <w:rsid w:val="00F94E5E"/>
    <w:pPr>
      <w:tabs>
        <w:tab w:val="right" w:leader="dot" w:pos="7655"/>
      </w:tabs>
      <w:ind w:left="284" w:right="567"/>
    </w:pPr>
  </w:style>
  <w:style w:type="paragraph" w:styleId="Indholdsfortegnelse3">
    <w:name w:val="toc 3"/>
    <w:basedOn w:val="Normal"/>
    <w:next w:val="Normal"/>
    <w:uiPriority w:val="99"/>
    <w:semiHidden/>
    <w:rsid w:val="00F94E5E"/>
    <w:pPr>
      <w:tabs>
        <w:tab w:val="right" w:leader="dot" w:pos="7655"/>
      </w:tabs>
      <w:ind w:left="567" w:right="567"/>
    </w:pPr>
  </w:style>
  <w:style w:type="paragraph" w:styleId="Indholdsfortegnelse4">
    <w:name w:val="toc 4"/>
    <w:basedOn w:val="Normal"/>
    <w:next w:val="Normal"/>
    <w:uiPriority w:val="99"/>
    <w:semiHidden/>
    <w:rsid w:val="00F94E5E"/>
    <w:pPr>
      <w:tabs>
        <w:tab w:val="right" w:leader="dot" w:pos="7655"/>
      </w:tabs>
      <w:ind w:left="851" w:right="567"/>
    </w:pPr>
  </w:style>
  <w:style w:type="paragraph" w:styleId="Indholdsfortegnelse5">
    <w:name w:val="toc 5"/>
    <w:basedOn w:val="Normal"/>
    <w:next w:val="Normal"/>
    <w:uiPriority w:val="99"/>
    <w:semiHidden/>
    <w:rsid w:val="00F94E5E"/>
    <w:pPr>
      <w:tabs>
        <w:tab w:val="right" w:pos="7655"/>
      </w:tabs>
      <w:ind w:left="1134" w:right="567"/>
    </w:pPr>
  </w:style>
  <w:style w:type="character" w:styleId="BesgtHyperlink">
    <w:name w:val="FollowedHyperlink"/>
    <w:basedOn w:val="Standardskrifttypeiafsnit"/>
    <w:uiPriority w:val="99"/>
    <w:semiHidden/>
    <w:rsid w:val="00F94E5E"/>
    <w:rPr>
      <w:color w:val="800080"/>
      <w:u w:val="single"/>
    </w:rPr>
  </w:style>
  <w:style w:type="paragraph" w:styleId="Sidefod">
    <w:name w:val="footer"/>
    <w:basedOn w:val="Normal"/>
    <w:uiPriority w:val="99"/>
    <w:semiHidden/>
    <w:rsid w:val="00F94E5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F94E5E"/>
    <w:pPr>
      <w:tabs>
        <w:tab w:val="center" w:pos="4819"/>
        <w:tab w:val="right" w:pos="9638"/>
      </w:tabs>
      <w:spacing w:line="180" w:lineRule="atLeast"/>
    </w:pPr>
    <w:rPr>
      <w:sz w:val="20"/>
    </w:rPr>
  </w:style>
  <w:style w:type="character" w:styleId="Hyperlink">
    <w:name w:val="Hyperlink"/>
    <w:basedOn w:val="Standardskrifttypeiafsnit"/>
    <w:uiPriority w:val="99"/>
    <w:semiHidden/>
    <w:rsid w:val="00F94E5E"/>
    <w:rPr>
      <w:color w:val="0000FF"/>
      <w:u w:val="single"/>
    </w:rPr>
  </w:style>
  <w:style w:type="character" w:styleId="Sidetal">
    <w:name w:val="page number"/>
    <w:basedOn w:val="Standardskrifttypeiafsnit"/>
    <w:uiPriority w:val="99"/>
    <w:semiHidden/>
    <w:rsid w:val="00F94E5E"/>
    <w:rPr>
      <w:rFonts w:ascii="Garamond" w:hAnsi="Garamond"/>
      <w:sz w:val="24"/>
    </w:rPr>
  </w:style>
  <w:style w:type="paragraph" w:styleId="Indholdsfortegnelse6">
    <w:name w:val="toc 6"/>
    <w:basedOn w:val="Normal"/>
    <w:next w:val="Normal"/>
    <w:uiPriority w:val="99"/>
    <w:semiHidden/>
    <w:rsid w:val="00F94E5E"/>
    <w:pPr>
      <w:tabs>
        <w:tab w:val="right" w:pos="7655"/>
      </w:tabs>
      <w:ind w:left="2268" w:right="567" w:hanging="1134"/>
    </w:pPr>
  </w:style>
  <w:style w:type="paragraph" w:styleId="Indholdsfortegnelse7">
    <w:name w:val="toc 7"/>
    <w:basedOn w:val="Normal"/>
    <w:next w:val="Normal"/>
    <w:uiPriority w:val="99"/>
    <w:semiHidden/>
    <w:rsid w:val="00F94E5E"/>
    <w:pPr>
      <w:tabs>
        <w:tab w:val="right" w:pos="7655"/>
      </w:tabs>
      <w:ind w:left="2268" w:right="567" w:hanging="1134"/>
    </w:pPr>
  </w:style>
  <w:style w:type="paragraph" w:styleId="Indholdsfortegnelse8">
    <w:name w:val="toc 8"/>
    <w:basedOn w:val="Normal"/>
    <w:next w:val="Normal"/>
    <w:uiPriority w:val="99"/>
    <w:semiHidden/>
    <w:rsid w:val="00F94E5E"/>
    <w:pPr>
      <w:tabs>
        <w:tab w:val="right" w:pos="7655"/>
      </w:tabs>
      <w:ind w:left="2268" w:right="567" w:hanging="1134"/>
    </w:pPr>
  </w:style>
  <w:style w:type="paragraph" w:styleId="Indholdsfortegnelse9">
    <w:name w:val="toc 9"/>
    <w:basedOn w:val="Normal"/>
    <w:next w:val="Normal"/>
    <w:uiPriority w:val="99"/>
    <w:semiHidden/>
    <w:rsid w:val="00F94E5E"/>
    <w:pPr>
      <w:tabs>
        <w:tab w:val="right" w:pos="7655"/>
      </w:tabs>
      <w:ind w:left="2268" w:right="567" w:hanging="1134"/>
    </w:pPr>
  </w:style>
  <w:style w:type="paragraph" w:customStyle="1" w:styleId="Normal-Nummerering">
    <w:name w:val="Normal - Nummerering"/>
    <w:basedOn w:val="Normal"/>
    <w:uiPriority w:val="6"/>
    <w:semiHidden/>
    <w:rsid w:val="00F94E5E"/>
  </w:style>
  <w:style w:type="table" w:customStyle="1" w:styleId="Table-Normal">
    <w:name w:val="Table - Normal"/>
    <w:basedOn w:val="Tabel-Normal"/>
    <w:rsid w:val="0000322C"/>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F94E5E"/>
    <w:pPr>
      <w:spacing w:after="0"/>
    </w:pPr>
    <w:rPr>
      <w:noProof/>
      <w:lang w:eastAsia="en-US"/>
    </w:rPr>
  </w:style>
  <w:style w:type="paragraph" w:customStyle="1" w:styleId="Template-Virksomhedsnavn">
    <w:name w:val="Template - Virksomheds navn"/>
    <w:basedOn w:val="Template"/>
    <w:next w:val="Template-Adresse"/>
    <w:uiPriority w:val="7"/>
    <w:semiHidden/>
    <w:rsid w:val="00F94E5E"/>
    <w:pPr>
      <w:spacing w:after="200"/>
    </w:pPr>
  </w:style>
  <w:style w:type="paragraph" w:customStyle="1" w:styleId="Template-Adresse">
    <w:name w:val="Template - Adresse"/>
    <w:basedOn w:val="Template"/>
    <w:uiPriority w:val="7"/>
    <w:semiHidden/>
    <w:rsid w:val="00F94E5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F94E5E"/>
  </w:style>
  <w:style w:type="table" w:styleId="Tabel-Gitter">
    <w:name w:val="Table Grid"/>
    <w:basedOn w:val="Tabel-Normal"/>
    <w:rsid w:val="00F94E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F94E5E"/>
    <w:pPr>
      <w:spacing w:line="320" w:lineRule="atLeast"/>
    </w:pPr>
    <w:rPr>
      <w:rFonts w:ascii="Arial" w:hAnsi="Arial"/>
      <w:b/>
      <w:sz w:val="26"/>
    </w:rPr>
  </w:style>
  <w:style w:type="paragraph" w:styleId="Listeoverfigurer">
    <w:name w:val="table of figures"/>
    <w:basedOn w:val="Normal"/>
    <w:next w:val="Normal"/>
    <w:uiPriority w:val="99"/>
    <w:semiHidden/>
    <w:rsid w:val="00F94E5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F94E5E"/>
    <w:pPr>
      <w:spacing w:after="0"/>
    </w:pPr>
    <w:rPr>
      <w:noProof/>
      <w:lang w:val="en-GB"/>
    </w:rPr>
  </w:style>
  <w:style w:type="paragraph" w:customStyle="1" w:styleId="BoksBillede">
    <w:name w:val="Boks Billede"/>
    <w:uiPriority w:val="5"/>
    <w:rsid w:val="000D18D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0D18D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D18D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D18D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0D18D7"/>
    <w:pPr>
      <w:numPr>
        <w:numId w:val="19"/>
      </w:numPr>
    </w:pPr>
  </w:style>
  <w:style w:type="paragraph" w:customStyle="1" w:styleId="BoksPunktopstilling">
    <w:name w:val="Boks Punktopstilling"/>
    <w:basedOn w:val="BoksTekst"/>
    <w:uiPriority w:val="5"/>
    <w:rsid w:val="000D18D7"/>
    <w:pPr>
      <w:numPr>
        <w:numId w:val="18"/>
      </w:numPr>
    </w:pPr>
  </w:style>
  <w:style w:type="paragraph" w:customStyle="1" w:styleId="FootnoteSeperator">
    <w:name w:val="Footnote Seperator"/>
    <w:basedOn w:val="Normal"/>
    <w:next w:val="Normal"/>
    <w:uiPriority w:val="99"/>
    <w:semiHidden/>
    <w:rsid w:val="00F94E5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4950C6"/>
    <w:rPr>
      <w:sz w:val="20"/>
    </w:rPr>
  </w:style>
  <w:style w:type="paragraph" w:customStyle="1" w:styleId="ListBulletTable">
    <w:name w:val="List Bullet Table"/>
    <w:basedOn w:val="Opstilling-punkttegn"/>
    <w:uiPriority w:val="2"/>
    <w:rsid w:val="00F94E5E"/>
    <w:pPr>
      <w:numPr>
        <w:numId w:val="0"/>
      </w:numPr>
    </w:pPr>
    <w:rPr>
      <w:sz w:val="14"/>
    </w:rPr>
  </w:style>
  <w:style w:type="paragraph" w:customStyle="1" w:styleId="ListNumberTable">
    <w:name w:val="List Number Table"/>
    <w:basedOn w:val="Opstilling-talellerbogst"/>
    <w:uiPriority w:val="2"/>
    <w:rsid w:val="00F94E5E"/>
    <w:pPr>
      <w:numPr>
        <w:numId w:val="0"/>
      </w:numPr>
    </w:pPr>
    <w:rPr>
      <w:sz w:val="14"/>
    </w:rPr>
  </w:style>
  <w:style w:type="paragraph" w:customStyle="1" w:styleId="Afsenderinfo">
    <w:name w:val="Afsender info"/>
    <w:basedOn w:val="Normal"/>
    <w:uiPriority w:val="6"/>
    <w:semiHidden/>
    <w:qFormat/>
    <w:rsid w:val="00F94E5E"/>
    <w:pPr>
      <w:spacing w:after="0"/>
    </w:pPr>
  </w:style>
  <w:style w:type="paragraph" w:customStyle="1" w:styleId="Notatkildeangivelse">
    <w:name w:val="Notat/kildeangivelse"/>
    <w:basedOn w:val="Normal"/>
    <w:uiPriority w:val="6"/>
    <w:rsid w:val="00F94E5E"/>
    <w:pPr>
      <w:tabs>
        <w:tab w:val="left" w:pos="737"/>
      </w:tabs>
      <w:spacing w:after="0" w:line="240" w:lineRule="atLeast"/>
    </w:pPr>
    <w:rPr>
      <w:sz w:val="20"/>
    </w:rPr>
  </w:style>
  <w:style w:type="paragraph" w:customStyle="1" w:styleId="Tabelkolonneoverskrift">
    <w:name w:val="Tabel kolonne overskrift"/>
    <w:basedOn w:val="Normal"/>
    <w:uiPriority w:val="6"/>
    <w:rsid w:val="00F94E5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F94E5E"/>
    <w:pPr>
      <w:spacing w:after="0" w:line="150" w:lineRule="atLeast"/>
      <w:ind w:right="57"/>
    </w:pPr>
    <w:rPr>
      <w:rFonts w:ascii="Arial" w:hAnsi="Arial"/>
      <w:b/>
      <w:sz w:val="14"/>
    </w:rPr>
  </w:style>
  <w:style w:type="paragraph" w:customStyle="1" w:styleId="Tabeltekst">
    <w:name w:val="Tabel tekst"/>
    <w:basedOn w:val="Normal"/>
    <w:uiPriority w:val="6"/>
    <w:rsid w:val="00F41723"/>
    <w:pPr>
      <w:spacing w:after="0" w:line="150" w:lineRule="atLeast"/>
      <w:ind w:right="57"/>
    </w:pPr>
    <w:rPr>
      <w:rFonts w:ascii="Arial" w:hAnsi="Arial"/>
      <w:sz w:val="14"/>
    </w:rPr>
  </w:style>
  <w:style w:type="paragraph" w:customStyle="1" w:styleId="Tabeltal">
    <w:name w:val="Tabel tal"/>
    <w:basedOn w:val="Tabeltekst"/>
    <w:uiPriority w:val="6"/>
    <w:rsid w:val="00F94E5E"/>
    <w:pPr>
      <w:ind w:left="57"/>
      <w:jc w:val="right"/>
    </w:pPr>
  </w:style>
  <w:style w:type="paragraph" w:customStyle="1" w:styleId="TabeltalTotal">
    <w:name w:val="Tabel tal Total"/>
    <w:basedOn w:val="Tabeltal"/>
    <w:uiPriority w:val="6"/>
    <w:rsid w:val="00F94E5E"/>
    <w:rPr>
      <w:b/>
    </w:rPr>
  </w:style>
  <w:style w:type="character" w:customStyle="1" w:styleId="KildeangivelseChar">
    <w:name w:val="Kildeangivelse Char"/>
    <w:link w:val="Kildeangivelse"/>
    <w:uiPriority w:val="4"/>
    <w:locked/>
    <w:rsid w:val="0040700B"/>
    <w:rPr>
      <w:sz w:val="16"/>
      <w:lang w:eastAsia="en-US"/>
    </w:rPr>
  </w:style>
  <w:style w:type="paragraph" w:customStyle="1" w:styleId="Space">
    <w:name w:val="Space"/>
    <w:basedOn w:val="Normal"/>
    <w:uiPriority w:val="4"/>
    <w:rsid w:val="00112004"/>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4"/>
    <w:rsid w:val="0040700B"/>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8745C8"/>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5280F"/>
    <w:pPr>
      <w:suppressAutoHyphens/>
      <w:spacing w:after="0" w:line="260" w:lineRule="atLeast"/>
      <w:ind w:left="720"/>
      <w:contextualSpacing/>
    </w:pPr>
    <w:rPr>
      <w:rFonts w:ascii="Georgia" w:hAnsi="Georgia"/>
      <w:sz w:val="20"/>
    </w:rPr>
  </w:style>
  <w:style w:type="paragraph" w:styleId="Markeringsbobletekst">
    <w:name w:val="Balloon Text"/>
    <w:basedOn w:val="Normal"/>
    <w:link w:val="MarkeringsbobletekstTegn"/>
    <w:uiPriority w:val="99"/>
    <w:semiHidden/>
    <w:rsid w:val="00445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2DC"/>
    <w:rPr>
      <w:rFonts w:ascii="Tahoma" w:hAnsi="Tahoma" w:cs="Tahoma"/>
      <w:sz w:val="16"/>
      <w:szCs w:val="16"/>
    </w:rPr>
  </w:style>
  <w:style w:type="character" w:styleId="Kommentarhenvisning">
    <w:name w:val="annotation reference"/>
    <w:basedOn w:val="Standardskrifttypeiafsnit"/>
    <w:uiPriority w:val="99"/>
    <w:semiHidden/>
    <w:rsid w:val="006D3248"/>
    <w:rPr>
      <w:sz w:val="16"/>
      <w:szCs w:val="16"/>
    </w:rPr>
  </w:style>
  <w:style w:type="paragraph" w:styleId="Kommentartekst">
    <w:name w:val="annotation text"/>
    <w:basedOn w:val="Normal"/>
    <w:link w:val="KommentartekstTegn"/>
    <w:uiPriority w:val="99"/>
    <w:semiHidden/>
    <w:rsid w:val="006D324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D3248"/>
    <w:rPr>
      <w:sz w:val="20"/>
      <w:szCs w:val="20"/>
    </w:rPr>
  </w:style>
  <w:style w:type="paragraph" w:styleId="Kommentaremne">
    <w:name w:val="annotation subject"/>
    <w:basedOn w:val="Kommentartekst"/>
    <w:next w:val="Kommentartekst"/>
    <w:link w:val="KommentaremneTegn"/>
    <w:uiPriority w:val="99"/>
    <w:semiHidden/>
    <w:rsid w:val="006D3248"/>
    <w:rPr>
      <w:b/>
      <w:bCs/>
    </w:rPr>
  </w:style>
  <w:style w:type="character" w:customStyle="1" w:styleId="KommentaremneTegn">
    <w:name w:val="Kommentaremne Tegn"/>
    <w:basedOn w:val="KommentartekstTegn"/>
    <w:link w:val="Kommentaremne"/>
    <w:uiPriority w:val="99"/>
    <w:semiHidden/>
    <w:rsid w:val="006D3248"/>
    <w:rPr>
      <w:b/>
      <w:bCs/>
      <w:sz w:val="20"/>
      <w:szCs w:val="20"/>
    </w:rPr>
  </w:style>
  <w:style w:type="paragraph" w:styleId="Korrektur">
    <w:name w:val="Revision"/>
    <w:hidden/>
    <w:uiPriority w:val="99"/>
    <w:semiHidden/>
    <w:rsid w:val="006D3248"/>
    <w:pPr>
      <w:spacing w:after="0" w:line="240" w:lineRule="auto"/>
    </w:pPr>
  </w:style>
  <w:style w:type="character" w:customStyle="1" w:styleId="apple-tab-span">
    <w:name w:val="apple-tab-span"/>
    <w:basedOn w:val="Standardskrifttypeiafsnit"/>
    <w:rsid w:val="00C50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lsdException w:name="index heading" w:semiHidden="1"/>
    <w:lsdException w:name="caption" w:uiPriority="0"/>
    <w:lsdException w:name="annotation reference" w:semiHidden="1"/>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9593A"/>
  </w:style>
  <w:style w:type="paragraph" w:styleId="Overskrift1">
    <w:name w:val="heading 1"/>
    <w:basedOn w:val="Normal"/>
    <w:next w:val="Normal"/>
    <w:uiPriority w:val="1"/>
    <w:qFormat/>
    <w:rsid w:val="00F94E5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F94E5E"/>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F94E5E"/>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F94E5E"/>
    <w:pPr>
      <w:keepNext/>
      <w:spacing w:before="280" w:after="0"/>
      <w:outlineLvl w:val="3"/>
    </w:pPr>
    <w:rPr>
      <w:b/>
      <w:bCs/>
      <w:szCs w:val="28"/>
    </w:rPr>
  </w:style>
  <w:style w:type="paragraph" w:styleId="Overskrift5">
    <w:name w:val="heading 5"/>
    <w:basedOn w:val="Normal"/>
    <w:next w:val="Normal"/>
    <w:uiPriority w:val="1"/>
    <w:semiHidden/>
    <w:qFormat/>
    <w:rsid w:val="00F94E5E"/>
    <w:pPr>
      <w:outlineLvl w:val="4"/>
    </w:pPr>
    <w:rPr>
      <w:b/>
      <w:bCs/>
      <w:iCs/>
      <w:szCs w:val="26"/>
    </w:rPr>
  </w:style>
  <w:style w:type="paragraph" w:styleId="Overskrift6">
    <w:name w:val="heading 6"/>
    <w:basedOn w:val="Normal"/>
    <w:next w:val="Normal"/>
    <w:uiPriority w:val="1"/>
    <w:semiHidden/>
    <w:qFormat/>
    <w:rsid w:val="00F94E5E"/>
    <w:pPr>
      <w:outlineLvl w:val="5"/>
    </w:pPr>
    <w:rPr>
      <w:b/>
      <w:bCs/>
      <w:szCs w:val="22"/>
    </w:rPr>
  </w:style>
  <w:style w:type="paragraph" w:styleId="Overskrift7">
    <w:name w:val="heading 7"/>
    <w:basedOn w:val="Normal"/>
    <w:next w:val="Normal"/>
    <w:uiPriority w:val="1"/>
    <w:semiHidden/>
    <w:qFormat/>
    <w:rsid w:val="00F94E5E"/>
    <w:pPr>
      <w:outlineLvl w:val="6"/>
    </w:pPr>
    <w:rPr>
      <w:b/>
    </w:rPr>
  </w:style>
  <w:style w:type="paragraph" w:styleId="Overskrift8">
    <w:name w:val="heading 8"/>
    <w:basedOn w:val="Normal"/>
    <w:next w:val="Normal"/>
    <w:uiPriority w:val="1"/>
    <w:semiHidden/>
    <w:qFormat/>
    <w:rsid w:val="00F94E5E"/>
    <w:pPr>
      <w:outlineLvl w:val="7"/>
    </w:pPr>
    <w:rPr>
      <w:b/>
      <w:iCs/>
    </w:rPr>
  </w:style>
  <w:style w:type="paragraph" w:styleId="Overskrift9">
    <w:name w:val="heading 9"/>
    <w:basedOn w:val="Normal"/>
    <w:next w:val="Normal"/>
    <w:uiPriority w:val="1"/>
    <w:semiHidden/>
    <w:qFormat/>
    <w:rsid w:val="00F94E5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94E5E"/>
    <w:pPr>
      <w:numPr>
        <w:numId w:val="1"/>
      </w:numPr>
    </w:pPr>
  </w:style>
  <w:style w:type="numbering" w:styleId="1ai">
    <w:name w:val="Outline List 1"/>
    <w:basedOn w:val="Ingenoversigt"/>
    <w:semiHidden/>
    <w:rsid w:val="00F94E5E"/>
    <w:pPr>
      <w:numPr>
        <w:numId w:val="2"/>
      </w:numPr>
    </w:pPr>
  </w:style>
  <w:style w:type="numbering" w:styleId="ArtikelSektion">
    <w:name w:val="Outline List 3"/>
    <w:basedOn w:val="Ingenoversigt"/>
    <w:semiHidden/>
    <w:rsid w:val="00F94E5E"/>
    <w:pPr>
      <w:numPr>
        <w:numId w:val="3"/>
      </w:numPr>
    </w:pPr>
  </w:style>
  <w:style w:type="paragraph" w:styleId="Bloktekst">
    <w:name w:val="Block Text"/>
    <w:basedOn w:val="Normal"/>
    <w:uiPriority w:val="99"/>
    <w:semiHidden/>
    <w:rsid w:val="00F94E5E"/>
    <w:pPr>
      <w:spacing w:after="120"/>
      <w:ind w:left="1440" w:right="1440"/>
    </w:pPr>
  </w:style>
  <w:style w:type="paragraph" w:styleId="Brdtekst">
    <w:name w:val="Body Text"/>
    <w:basedOn w:val="Normal"/>
    <w:uiPriority w:val="99"/>
    <w:semiHidden/>
    <w:rsid w:val="00F94E5E"/>
    <w:pPr>
      <w:spacing w:after="120"/>
    </w:pPr>
  </w:style>
  <w:style w:type="paragraph" w:styleId="Brdtekst2">
    <w:name w:val="Body Text 2"/>
    <w:basedOn w:val="Normal"/>
    <w:uiPriority w:val="99"/>
    <w:semiHidden/>
    <w:rsid w:val="00F94E5E"/>
    <w:pPr>
      <w:spacing w:after="120" w:line="480" w:lineRule="auto"/>
    </w:pPr>
  </w:style>
  <w:style w:type="paragraph" w:styleId="Brdtekst3">
    <w:name w:val="Body Text 3"/>
    <w:basedOn w:val="Normal"/>
    <w:uiPriority w:val="99"/>
    <w:semiHidden/>
    <w:rsid w:val="00F94E5E"/>
    <w:pPr>
      <w:spacing w:after="120"/>
    </w:pPr>
    <w:rPr>
      <w:sz w:val="16"/>
      <w:szCs w:val="16"/>
    </w:rPr>
  </w:style>
  <w:style w:type="paragraph" w:styleId="Brdtekst-frstelinjeindrykning1">
    <w:name w:val="Body Text First Indent"/>
    <w:basedOn w:val="Brdtekst"/>
    <w:uiPriority w:val="99"/>
    <w:semiHidden/>
    <w:rsid w:val="00F94E5E"/>
    <w:pPr>
      <w:ind w:firstLine="210"/>
    </w:pPr>
  </w:style>
  <w:style w:type="paragraph" w:styleId="Brdtekstindrykning">
    <w:name w:val="Body Text Indent"/>
    <w:basedOn w:val="Normal"/>
    <w:uiPriority w:val="99"/>
    <w:semiHidden/>
    <w:rsid w:val="00F94E5E"/>
    <w:pPr>
      <w:spacing w:after="120"/>
      <w:ind w:left="283"/>
    </w:pPr>
  </w:style>
  <w:style w:type="paragraph" w:styleId="Brdtekst-frstelinjeindrykning2">
    <w:name w:val="Body Text First Indent 2"/>
    <w:basedOn w:val="Brdtekstindrykning"/>
    <w:uiPriority w:val="99"/>
    <w:semiHidden/>
    <w:rsid w:val="00F94E5E"/>
    <w:pPr>
      <w:ind w:firstLine="210"/>
    </w:pPr>
  </w:style>
  <w:style w:type="paragraph" w:styleId="Brdtekstindrykning2">
    <w:name w:val="Body Text Indent 2"/>
    <w:basedOn w:val="Normal"/>
    <w:uiPriority w:val="99"/>
    <w:semiHidden/>
    <w:rsid w:val="00F94E5E"/>
    <w:pPr>
      <w:spacing w:after="120" w:line="480" w:lineRule="auto"/>
      <w:ind w:left="283"/>
    </w:pPr>
  </w:style>
  <w:style w:type="paragraph" w:styleId="Brdtekstindrykning3">
    <w:name w:val="Body Text Indent 3"/>
    <w:basedOn w:val="Normal"/>
    <w:uiPriority w:val="99"/>
    <w:semiHidden/>
    <w:rsid w:val="00F94E5E"/>
    <w:pPr>
      <w:spacing w:after="120"/>
      <w:ind w:left="283"/>
    </w:pPr>
    <w:rPr>
      <w:sz w:val="16"/>
      <w:szCs w:val="16"/>
    </w:rPr>
  </w:style>
  <w:style w:type="paragraph" w:styleId="Billedtekst">
    <w:name w:val="caption"/>
    <w:basedOn w:val="Normal"/>
    <w:next w:val="Normal"/>
    <w:uiPriority w:val="4"/>
    <w:rsid w:val="00112004"/>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F94E5E"/>
    <w:pPr>
      <w:ind w:left="4252"/>
    </w:pPr>
  </w:style>
  <w:style w:type="paragraph" w:styleId="Dato">
    <w:name w:val="Date"/>
    <w:basedOn w:val="Normal"/>
    <w:next w:val="Normal"/>
    <w:uiPriority w:val="99"/>
    <w:semiHidden/>
    <w:rsid w:val="00F94E5E"/>
  </w:style>
  <w:style w:type="paragraph" w:styleId="E-mail-signatur">
    <w:name w:val="E-mail Signature"/>
    <w:basedOn w:val="Normal"/>
    <w:uiPriority w:val="99"/>
    <w:semiHidden/>
    <w:rsid w:val="00F94E5E"/>
  </w:style>
  <w:style w:type="character" w:styleId="Fremhv">
    <w:name w:val="Emphasis"/>
    <w:basedOn w:val="Standardskrifttypeiafsnit"/>
    <w:uiPriority w:val="99"/>
    <w:semiHidden/>
    <w:qFormat/>
    <w:rsid w:val="00F94E5E"/>
    <w:rPr>
      <w:i/>
      <w:iCs/>
    </w:rPr>
  </w:style>
  <w:style w:type="character" w:styleId="Slutnotehenvisning">
    <w:name w:val="endnote reference"/>
    <w:basedOn w:val="Standardskrifttypeiafsnit"/>
    <w:uiPriority w:val="99"/>
    <w:semiHidden/>
    <w:rsid w:val="00F94E5E"/>
    <w:rPr>
      <w:vertAlign w:val="superscript"/>
    </w:rPr>
  </w:style>
  <w:style w:type="paragraph" w:styleId="Slutnotetekst">
    <w:name w:val="endnote text"/>
    <w:basedOn w:val="Normal"/>
    <w:uiPriority w:val="99"/>
    <w:semiHidden/>
    <w:rsid w:val="00D4698E"/>
    <w:pPr>
      <w:spacing w:after="0" w:line="240" w:lineRule="auto"/>
    </w:pPr>
    <w:rPr>
      <w:sz w:val="18"/>
      <w:szCs w:val="20"/>
    </w:rPr>
  </w:style>
  <w:style w:type="paragraph" w:styleId="Modtageradresse">
    <w:name w:val="envelope address"/>
    <w:basedOn w:val="Normal"/>
    <w:uiPriority w:val="99"/>
    <w:semiHidden/>
    <w:rsid w:val="00F94E5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F94E5E"/>
    <w:rPr>
      <w:rFonts w:ascii="Arial" w:hAnsi="Arial" w:cs="Arial"/>
      <w:szCs w:val="20"/>
    </w:rPr>
  </w:style>
  <w:style w:type="character" w:styleId="Fodnotehenvisning">
    <w:name w:val="footnote reference"/>
    <w:basedOn w:val="Standardskrifttypeiafsnit"/>
    <w:uiPriority w:val="99"/>
    <w:semiHidden/>
    <w:rsid w:val="00F94E5E"/>
    <w:rPr>
      <w:vertAlign w:val="superscript"/>
    </w:rPr>
  </w:style>
  <w:style w:type="paragraph" w:styleId="Fodnotetekst">
    <w:name w:val="footnote text"/>
    <w:basedOn w:val="Normal"/>
    <w:uiPriority w:val="99"/>
    <w:semiHidden/>
    <w:rsid w:val="00D4698E"/>
    <w:pPr>
      <w:spacing w:after="0" w:line="240" w:lineRule="auto"/>
    </w:pPr>
    <w:rPr>
      <w:sz w:val="18"/>
      <w:szCs w:val="20"/>
    </w:rPr>
  </w:style>
  <w:style w:type="character" w:styleId="HTML-akronym">
    <w:name w:val="HTML Acronym"/>
    <w:basedOn w:val="Standardskrifttypeiafsnit"/>
    <w:uiPriority w:val="99"/>
    <w:semiHidden/>
    <w:rsid w:val="00F94E5E"/>
  </w:style>
  <w:style w:type="paragraph" w:styleId="HTML-adresse">
    <w:name w:val="HTML Address"/>
    <w:basedOn w:val="Normal"/>
    <w:uiPriority w:val="99"/>
    <w:semiHidden/>
    <w:rsid w:val="00F94E5E"/>
    <w:rPr>
      <w:i/>
      <w:iCs/>
    </w:rPr>
  </w:style>
  <w:style w:type="character" w:styleId="HTML-citat">
    <w:name w:val="HTML Cite"/>
    <w:basedOn w:val="Standardskrifttypeiafsnit"/>
    <w:uiPriority w:val="99"/>
    <w:semiHidden/>
    <w:rsid w:val="00F94E5E"/>
    <w:rPr>
      <w:i/>
      <w:iCs/>
    </w:rPr>
  </w:style>
  <w:style w:type="character" w:styleId="HTML-kode">
    <w:name w:val="HTML Code"/>
    <w:basedOn w:val="Standardskrifttypeiafsnit"/>
    <w:uiPriority w:val="99"/>
    <w:semiHidden/>
    <w:rsid w:val="00F94E5E"/>
    <w:rPr>
      <w:rFonts w:ascii="Courier New" w:hAnsi="Courier New" w:cs="Courier New"/>
      <w:sz w:val="20"/>
      <w:szCs w:val="20"/>
    </w:rPr>
  </w:style>
  <w:style w:type="character" w:styleId="HTML-definition">
    <w:name w:val="HTML Definition"/>
    <w:basedOn w:val="Standardskrifttypeiafsnit"/>
    <w:uiPriority w:val="99"/>
    <w:semiHidden/>
    <w:rsid w:val="00F94E5E"/>
    <w:rPr>
      <w:i/>
      <w:iCs/>
    </w:rPr>
  </w:style>
  <w:style w:type="character" w:styleId="HTML-tastatur">
    <w:name w:val="HTML Keyboard"/>
    <w:basedOn w:val="Standardskrifttypeiafsnit"/>
    <w:uiPriority w:val="99"/>
    <w:semiHidden/>
    <w:rsid w:val="00F94E5E"/>
    <w:rPr>
      <w:rFonts w:ascii="Courier New" w:hAnsi="Courier New" w:cs="Courier New"/>
      <w:sz w:val="20"/>
      <w:szCs w:val="20"/>
    </w:rPr>
  </w:style>
  <w:style w:type="paragraph" w:styleId="FormateretHTML">
    <w:name w:val="HTML Preformatted"/>
    <w:basedOn w:val="Normal"/>
    <w:uiPriority w:val="99"/>
    <w:semiHidden/>
    <w:rsid w:val="00F94E5E"/>
    <w:rPr>
      <w:rFonts w:ascii="Courier New" w:hAnsi="Courier New" w:cs="Courier New"/>
      <w:szCs w:val="20"/>
    </w:rPr>
  </w:style>
  <w:style w:type="character" w:styleId="HTML-eksempel">
    <w:name w:val="HTML Sample"/>
    <w:basedOn w:val="Standardskrifttypeiafsnit"/>
    <w:uiPriority w:val="99"/>
    <w:semiHidden/>
    <w:rsid w:val="00F94E5E"/>
    <w:rPr>
      <w:rFonts w:ascii="Courier New" w:hAnsi="Courier New" w:cs="Courier New"/>
    </w:rPr>
  </w:style>
  <w:style w:type="character" w:styleId="HTML-skrivemaskine">
    <w:name w:val="HTML Typewriter"/>
    <w:basedOn w:val="Standardskrifttypeiafsnit"/>
    <w:uiPriority w:val="99"/>
    <w:semiHidden/>
    <w:rsid w:val="00F94E5E"/>
    <w:rPr>
      <w:rFonts w:ascii="Courier New" w:hAnsi="Courier New" w:cs="Courier New"/>
      <w:sz w:val="20"/>
      <w:szCs w:val="20"/>
    </w:rPr>
  </w:style>
  <w:style w:type="character" w:styleId="HTML-variabel">
    <w:name w:val="HTML Variable"/>
    <w:basedOn w:val="Standardskrifttypeiafsnit"/>
    <w:uiPriority w:val="99"/>
    <w:semiHidden/>
    <w:rsid w:val="00F94E5E"/>
    <w:rPr>
      <w:i/>
      <w:iCs/>
    </w:rPr>
  </w:style>
  <w:style w:type="character" w:styleId="Linjenummer">
    <w:name w:val="line number"/>
    <w:basedOn w:val="Standardskrifttypeiafsnit"/>
    <w:uiPriority w:val="99"/>
    <w:semiHidden/>
    <w:rsid w:val="00F94E5E"/>
  </w:style>
  <w:style w:type="paragraph" w:styleId="Opstilling">
    <w:name w:val="List"/>
    <w:basedOn w:val="Normal"/>
    <w:uiPriority w:val="99"/>
    <w:semiHidden/>
    <w:rsid w:val="00F94E5E"/>
    <w:pPr>
      <w:ind w:left="283" w:hanging="283"/>
    </w:pPr>
  </w:style>
  <w:style w:type="paragraph" w:styleId="Opstilling2">
    <w:name w:val="List 2"/>
    <w:basedOn w:val="Normal"/>
    <w:uiPriority w:val="99"/>
    <w:semiHidden/>
    <w:rsid w:val="00F94E5E"/>
    <w:pPr>
      <w:ind w:left="566" w:hanging="283"/>
    </w:pPr>
  </w:style>
  <w:style w:type="paragraph" w:styleId="Opstilling3">
    <w:name w:val="List 3"/>
    <w:basedOn w:val="Normal"/>
    <w:uiPriority w:val="99"/>
    <w:semiHidden/>
    <w:rsid w:val="00F94E5E"/>
    <w:pPr>
      <w:ind w:left="849" w:hanging="283"/>
    </w:pPr>
  </w:style>
  <w:style w:type="paragraph" w:styleId="Opstilling4">
    <w:name w:val="List 4"/>
    <w:basedOn w:val="Normal"/>
    <w:uiPriority w:val="99"/>
    <w:semiHidden/>
    <w:rsid w:val="00F94E5E"/>
    <w:pPr>
      <w:ind w:left="1132" w:hanging="283"/>
    </w:pPr>
  </w:style>
  <w:style w:type="paragraph" w:styleId="Opstilling5">
    <w:name w:val="List 5"/>
    <w:basedOn w:val="Normal"/>
    <w:uiPriority w:val="99"/>
    <w:semiHidden/>
    <w:rsid w:val="00F94E5E"/>
    <w:pPr>
      <w:ind w:left="1415" w:hanging="283"/>
    </w:pPr>
  </w:style>
  <w:style w:type="paragraph" w:styleId="Opstilling-punkttegn">
    <w:name w:val="List Bullet"/>
    <w:basedOn w:val="Normal"/>
    <w:uiPriority w:val="2"/>
    <w:qFormat/>
    <w:rsid w:val="006F0510"/>
    <w:pPr>
      <w:numPr>
        <w:numId w:val="20"/>
      </w:numPr>
      <w:spacing w:after="0"/>
    </w:pPr>
  </w:style>
  <w:style w:type="paragraph" w:styleId="Opstilling-punkttegn2">
    <w:name w:val="List Bullet 2"/>
    <w:basedOn w:val="Normal"/>
    <w:uiPriority w:val="99"/>
    <w:semiHidden/>
    <w:rsid w:val="00F94E5E"/>
    <w:pPr>
      <w:numPr>
        <w:numId w:val="6"/>
      </w:numPr>
    </w:pPr>
  </w:style>
  <w:style w:type="paragraph" w:styleId="Opstilling-punkttegn3">
    <w:name w:val="List Bullet 3"/>
    <w:basedOn w:val="Normal"/>
    <w:uiPriority w:val="99"/>
    <w:semiHidden/>
    <w:rsid w:val="00F94E5E"/>
    <w:pPr>
      <w:numPr>
        <w:numId w:val="7"/>
      </w:numPr>
    </w:pPr>
  </w:style>
  <w:style w:type="paragraph" w:styleId="Opstilling-punkttegn4">
    <w:name w:val="List Bullet 4"/>
    <w:basedOn w:val="Normal"/>
    <w:uiPriority w:val="99"/>
    <w:semiHidden/>
    <w:rsid w:val="00F94E5E"/>
    <w:pPr>
      <w:numPr>
        <w:numId w:val="8"/>
      </w:numPr>
    </w:pPr>
  </w:style>
  <w:style w:type="paragraph" w:styleId="Opstilling-punkttegn5">
    <w:name w:val="List Bullet 5"/>
    <w:basedOn w:val="Normal"/>
    <w:uiPriority w:val="99"/>
    <w:semiHidden/>
    <w:rsid w:val="00F94E5E"/>
    <w:pPr>
      <w:numPr>
        <w:numId w:val="9"/>
      </w:numPr>
    </w:pPr>
  </w:style>
  <w:style w:type="paragraph" w:styleId="Opstilling-forts">
    <w:name w:val="List Continue"/>
    <w:basedOn w:val="Normal"/>
    <w:uiPriority w:val="99"/>
    <w:semiHidden/>
    <w:rsid w:val="00F94E5E"/>
    <w:pPr>
      <w:spacing w:after="120"/>
      <w:ind w:left="283"/>
    </w:pPr>
  </w:style>
  <w:style w:type="paragraph" w:styleId="Opstilling-forts2">
    <w:name w:val="List Continue 2"/>
    <w:basedOn w:val="Normal"/>
    <w:uiPriority w:val="99"/>
    <w:semiHidden/>
    <w:rsid w:val="00F94E5E"/>
    <w:pPr>
      <w:spacing w:after="120"/>
      <w:ind w:left="566"/>
    </w:pPr>
  </w:style>
  <w:style w:type="paragraph" w:styleId="Opstilling-forts3">
    <w:name w:val="List Continue 3"/>
    <w:basedOn w:val="Normal"/>
    <w:uiPriority w:val="99"/>
    <w:semiHidden/>
    <w:rsid w:val="00F94E5E"/>
    <w:pPr>
      <w:spacing w:after="120"/>
      <w:ind w:left="849"/>
    </w:pPr>
  </w:style>
  <w:style w:type="paragraph" w:styleId="Opstilling-forts4">
    <w:name w:val="List Continue 4"/>
    <w:basedOn w:val="Normal"/>
    <w:uiPriority w:val="99"/>
    <w:semiHidden/>
    <w:rsid w:val="00F94E5E"/>
    <w:pPr>
      <w:spacing w:after="120"/>
      <w:ind w:left="1132"/>
    </w:pPr>
  </w:style>
  <w:style w:type="paragraph" w:styleId="Opstilling-forts5">
    <w:name w:val="List Continue 5"/>
    <w:basedOn w:val="Normal"/>
    <w:uiPriority w:val="99"/>
    <w:semiHidden/>
    <w:rsid w:val="00F94E5E"/>
    <w:pPr>
      <w:spacing w:after="120"/>
      <w:ind w:left="1415"/>
    </w:pPr>
  </w:style>
  <w:style w:type="paragraph" w:styleId="Opstilling-talellerbogst">
    <w:name w:val="List Number"/>
    <w:basedOn w:val="Normal"/>
    <w:uiPriority w:val="2"/>
    <w:qFormat/>
    <w:rsid w:val="006F0510"/>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F94E5E"/>
    <w:pPr>
      <w:numPr>
        <w:numId w:val="11"/>
      </w:numPr>
    </w:pPr>
  </w:style>
  <w:style w:type="paragraph" w:styleId="Opstilling-talellerbogst3">
    <w:name w:val="List Number 3"/>
    <w:basedOn w:val="Normal"/>
    <w:uiPriority w:val="99"/>
    <w:semiHidden/>
    <w:rsid w:val="00F94E5E"/>
    <w:pPr>
      <w:numPr>
        <w:numId w:val="12"/>
      </w:numPr>
    </w:pPr>
  </w:style>
  <w:style w:type="paragraph" w:styleId="Opstilling-talellerbogst4">
    <w:name w:val="List Number 4"/>
    <w:basedOn w:val="Normal"/>
    <w:uiPriority w:val="99"/>
    <w:semiHidden/>
    <w:rsid w:val="00F94E5E"/>
    <w:pPr>
      <w:numPr>
        <w:numId w:val="13"/>
      </w:numPr>
    </w:pPr>
  </w:style>
  <w:style w:type="paragraph" w:styleId="Opstilling-talellerbogst5">
    <w:name w:val="List Number 5"/>
    <w:basedOn w:val="Normal"/>
    <w:uiPriority w:val="99"/>
    <w:semiHidden/>
    <w:rsid w:val="00F94E5E"/>
    <w:pPr>
      <w:numPr>
        <w:numId w:val="14"/>
      </w:numPr>
    </w:pPr>
  </w:style>
  <w:style w:type="paragraph" w:styleId="Brevhoved">
    <w:name w:val="Message Header"/>
    <w:basedOn w:val="Normal"/>
    <w:uiPriority w:val="99"/>
    <w:semiHidden/>
    <w:rsid w:val="00F94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F94E5E"/>
    <w:rPr>
      <w:rFonts w:ascii="Times New Roman" w:hAnsi="Times New Roman"/>
    </w:rPr>
  </w:style>
  <w:style w:type="paragraph" w:styleId="Normalindrykning">
    <w:name w:val="Normal Indent"/>
    <w:basedOn w:val="Normal"/>
    <w:uiPriority w:val="99"/>
    <w:semiHidden/>
    <w:rsid w:val="00F94E5E"/>
    <w:pPr>
      <w:ind w:left="1304"/>
    </w:pPr>
  </w:style>
  <w:style w:type="paragraph" w:styleId="Noteoverskrift">
    <w:name w:val="Note Heading"/>
    <w:basedOn w:val="Normal"/>
    <w:next w:val="Normal"/>
    <w:uiPriority w:val="99"/>
    <w:semiHidden/>
    <w:rsid w:val="00F94E5E"/>
  </w:style>
  <w:style w:type="paragraph" w:styleId="Almindeligtekst">
    <w:name w:val="Plain Text"/>
    <w:basedOn w:val="Normal"/>
    <w:uiPriority w:val="99"/>
    <w:semiHidden/>
    <w:rsid w:val="00F94E5E"/>
    <w:rPr>
      <w:rFonts w:ascii="Courier New" w:hAnsi="Courier New" w:cs="Courier New"/>
      <w:szCs w:val="20"/>
    </w:rPr>
  </w:style>
  <w:style w:type="paragraph" w:styleId="Starthilsen">
    <w:name w:val="Salutation"/>
    <w:basedOn w:val="Normal"/>
    <w:next w:val="Normal"/>
    <w:uiPriority w:val="99"/>
    <w:semiHidden/>
    <w:rsid w:val="00F94E5E"/>
  </w:style>
  <w:style w:type="paragraph" w:styleId="Underskrift">
    <w:name w:val="Signature"/>
    <w:basedOn w:val="Normal"/>
    <w:uiPriority w:val="99"/>
    <w:semiHidden/>
    <w:rsid w:val="00F94E5E"/>
    <w:pPr>
      <w:ind w:left="4252"/>
    </w:pPr>
  </w:style>
  <w:style w:type="character" w:styleId="Strk">
    <w:name w:val="Strong"/>
    <w:basedOn w:val="Standardskrifttypeiafsnit"/>
    <w:uiPriority w:val="99"/>
    <w:semiHidden/>
    <w:qFormat/>
    <w:rsid w:val="00F94E5E"/>
    <w:rPr>
      <w:b/>
      <w:bCs/>
    </w:rPr>
  </w:style>
  <w:style w:type="paragraph" w:styleId="Undertitel">
    <w:name w:val="Subtitle"/>
    <w:basedOn w:val="Normal"/>
    <w:uiPriority w:val="99"/>
    <w:semiHidden/>
    <w:qFormat/>
    <w:rsid w:val="00F94E5E"/>
    <w:pPr>
      <w:spacing w:after="60"/>
      <w:jc w:val="center"/>
    </w:pPr>
    <w:rPr>
      <w:rFonts w:ascii="Arial" w:hAnsi="Arial" w:cs="Arial"/>
    </w:rPr>
  </w:style>
  <w:style w:type="table" w:styleId="Tabel-3D-effekter1">
    <w:name w:val="Table 3D effects 1"/>
    <w:basedOn w:val="Tabel-Normal"/>
    <w:semiHidden/>
    <w:rsid w:val="00F94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94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94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94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94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94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94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94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94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94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94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94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94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94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94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94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94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94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94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94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94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94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94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94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94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94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94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94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94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94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94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94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94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94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9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94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94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94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F94E5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F94E5E"/>
    <w:pPr>
      <w:tabs>
        <w:tab w:val="right" w:leader="dot" w:pos="7655"/>
      </w:tabs>
      <w:spacing w:before="120"/>
      <w:ind w:right="567"/>
    </w:pPr>
    <w:rPr>
      <w:b/>
    </w:rPr>
  </w:style>
  <w:style w:type="paragraph" w:styleId="Indholdsfortegnelse2">
    <w:name w:val="toc 2"/>
    <w:basedOn w:val="Normal"/>
    <w:next w:val="Normal"/>
    <w:uiPriority w:val="99"/>
    <w:semiHidden/>
    <w:rsid w:val="00F94E5E"/>
    <w:pPr>
      <w:tabs>
        <w:tab w:val="right" w:leader="dot" w:pos="7655"/>
      </w:tabs>
      <w:ind w:left="284" w:right="567"/>
    </w:pPr>
  </w:style>
  <w:style w:type="paragraph" w:styleId="Indholdsfortegnelse3">
    <w:name w:val="toc 3"/>
    <w:basedOn w:val="Normal"/>
    <w:next w:val="Normal"/>
    <w:uiPriority w:val="99"/>
    <w:semiHidden/>
    <w:rsid w:val="00F94E5E"/>
    <w:pPr>
      <w:tabs>
        <w:tab w:val="right" w:leader="dot" w:pos="7655"/>
      </w:tabs>
      <w:ind w:left="567" w:right="567"/>
    </w:pPr>
  </w:style>
  <w:style w:type="paragraph" w:styleId="Indholdsfortegnelse4">
    <w:name w:val="toc 4"/>
    <w:basedOn w:val="Normal"/>
    <w:next w:val="Normal"/>
    <w:uiPriority w:val="99"/>
    <w:semiHidden/>
    <w:rsid w:val="00F94E5E"/>
    <w:pPr>
      <w:tabs>
        <w:tab w:val="right" w:leader="dot" w:pos="7655"/>
      </w:tabs>
      <w:ind w:left="851" w:right="567"/>
    </w:pPr>
  </w:style>
  <w:style w:type="paragraph" w:styleId="Indholdsfortegnelse5">
    <w:name w:val="toc 5"/>
    <w:basedOn w:val="Normal"/>
    <w:next w:val="Normal"/>
    <w:uiPriority w:val="99"/>
    <w:semiHidden/>
    <w:rsid w:val="00F94E5E"/>
    <w:pPr>
      <w:tabs>
        <w:tab w:val="right" w:pos="7655"/>
      </w:tabs>
      <w:ind w:left="1134" w:right="567"/>
    </w:pPr>
  </w:style>
  <w:style w:type="character" w:styleId="BesgtHyperlink">
    <w:name w:val="FollowedHyperlink"/>
    <w:basedOn w:val="Standardskrifttypeiafsnit"/>
    <w:uiPriority w:val="99"/>
    <w:semiHidden/>
    <w:rsid w:val="00F94E5E"/>
    <w:rPr>
      <w:color w:val="800080"/>
      <w:u w:val="single"/>
    </w:rPr>
  </w:style>
  <w:style w:type="paragraph" w:styleId="Sidefod">
    <w:name w:val="footer"/>
    <w:basedOn w:val="Normal"/>
    <w:uiPriority w:val="99"/>
    <w:semiHidden/>
    <w:rsid w:val="00F94E5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F94E5E"/>
    <w:pPr>
      <w:tabs>
        <w:tab w:val="center" w:pos="4819"/>
        <w:tab w:val="right" w:pos="9638"/>
      </w:tabs>
      <w:spacing w:line="180" w:lineRule="atLeast"/>
    </w:pPr>
    <w:rPr>
      <w:sz w:val="20"/>
    </w:rPr>
  </w:style>
  <w:style w:type="character" w:styleId="Hyperlink">
    <w:name w:val="Hyperlink"/>
    <w:basedOn w:val="Standardskrifttypeiafsnit"/>
    <w:uiPriority w:val="99"/>
    <w:semiHidden/>
    <w:rsid w:val="00F94E5E"/>
    <w:rPr>
      <w:color w:val="0000FF"/>
      <w:u w:val="single"/>
    </w:rPr>
  </w:style>
  <w:style w:type="character" w:styleId="Sidetal">
    <w:name w:val="page number"/>
    <w:basedOn w:val="Standardskrifttypeiafsnit"/>
    <w:uiPriority w:val="99"/>
    <w:semiHidden/>
    <w:rsid w:val="00F94E5E"/>
    <w:rPr>
      <w:rFonts w:ascii="Garamond" w:hAnsi="Garamond"/>
      <w:sz w:val="24"/>
    </w:rPr>
  </w:style>
  <w:style w:type="paragraph" w:styleId="Indholdsfortegnelse6">
    <w:name w:val="toc 6"/>
    <w:basedOn w:val="Normal"/>
    <w:next w:val="Normal"/>
    <w:uiPriority w:val="99"/>
    <w:semiHidden/>
    <w:rsid w:val="00F94E5E"/>
    <w:pPr>
      <w:tabs>
        <w:tab w:val="right" w:pos="7655"/>
      </w:tabs>
      <w:ind w:left="2268" w:right="567" w:hanging="1134"/>
    </w:pPr>
  </w:style>
  <w:style w:type="paragraph" w:styleId="Indholdsfortegnelse7">
    <w:name w:val="toc 7"/>
    <w:basedOn w:val="Normal"/>
    <w:next w:val="Normal"/>
    <w:uiPriority w:val="99"/>
    <w:semiHidden/>
    <w:rsid w:val="00F94E5E"/>
    <w:pPr>
      <w:tabs>
        <w:tab w:val="right" w:pos="7655"/>
      </w:tabs>
      <w:ind w:left="2268" w:right="567" w:hanging="1134"/>
    </w:pPr>
  </w:style>
  <w:style w:type="paragraph" w:styleId="Indholdsfortegnelse8">
    <w:name w:val="toc 8"/>
    <w:basedOn w:val="Normal"/>
    <w:next w:val="Normal"/>
    <w:uiPriority w:val="99"/>
    <w:semiHidden/>
    <w:rsid w:val="00F94E5E"/>
    <w:pPr>
      <w:tabs>
        <w:tab w:val="right" w:pos="7655"/>
      </w:tabs>
      <w:ind w:left="2268" w:right="567" w:hanging="1134"/>
    </w:pPr>
  </w:style>
  <w:style w:type="paragraph" w:styleId="Indholdsfortegnelse9">
    <w:name w:val="toc 9"/>
    <w:basedOn w:val="Normal"/>
    <w:next w:val="Normal"/>
    <w:uiPriority w:val="99"/>
    <w:semiHidden/>
    <w:rsid w:val="00F94E5E"/>
    <w:pPr>
      <w:tabs>
        <w:tab w:val="right" w:pos="7655"/>
      </w:tabs>
      <w:ind w:left="2268" w:right="567" w:hanging="1134"/>
    </w:pPr>
  </w:style>
  <w:style w:type="paragraph" w:customStyle="1" w:styleId="Normal-Nummerering">
    <w:name w:val="Normal - Nummerering"/>
    <w:basedOn w:val="Normal"/>
    <w:uiPriority w:val="6"/>
    <w:semiHidden/>
    <w:rsid w:val="00F94E5E"/>
  </w:style>
  <w:style w:type="table" w:customStyle="1" w:styleId="Table-Normal">
    <w:name w:val="Table - Normal"/>
    <w:basedOn w:val="Tabel-Normal"/>
    <w:rsid w:val="0000322C"/>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F94E5E"/>
    <w:pPr>
      <w:spacing w:after="0"/>
    </w:pPr>
    <w:rPr>
      <w:noProof/>
      <w:lang w:eastAsia="en-US"/>
    </w:rPr>
  </w:style>
  <w:style w:type="paragraph" w:customStyle="1" w:styleId="Template-Virksomhedsnavn">
    <w:name w:val="Template - Virksomheds navn"/>
    <w:basedOn w:val="Template"/>
    <w:next w:val="Template-Adresse"/>
    <w:uiPriority w:val="7"/>
    <w:semiHidden/>
    <w:rsid w:val="00F94E5E"/>
    <w:pPr>
      <w:spacing w:after="200"/>
    </w:pPr>
  </w:style>
  <w:style w:type="paragraph" w:customStyle="1" w:styleId="Template-Adresse">
    <w:name w:val="Template - Adresse"/>
    <w:basedOn w:val="Template"/>
    <w:uiPriority w:val="7"/>
    <w:semiHidden/>
    <w:rsid w:val="00F94E5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F94E5E"/>
  </w:style>
  <w:style w:type="table" w:styleId="Tabel-Gitter">
    <w:name w:val="Table Grid"/>
    <w:basedOn w:val="Tabel-Normal"/>
    <w:rsid w:val="00F94E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F94E5E"/>
    <w:pPr>
      <w:spacing w:line="320" w:lineRule="atLeast"/>
    </w:pPr>
    <w:rPr>
      <w:rFonts w:ascii="Arial" w:hAnsi="Arial"/>
      <w:b/>
      <w:sz w:val="26"/>
    </w:rPr>
  </w:style>
  <w:style w:type="paragraph" w:styleId="Listeoverfigurer">
    <w:name w:val="table of figures"/>
    <w:basedOn w:val="Normal"/>
    <w:next w:val="Normal"/>
    <w:uiPriority w:val="99"/>
    <w:semiHidden/>
    <w:rsid w:val="00F94E5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F94E5E"/>
    <w:pPr>
      <w:spacing w:after="0"/>
    </w:pPr>
    <w:rPr>
      <w:noProof/>
      <w:lang w:val="en-GB"/>
    </w:rPr>
  </w:style>
  <w:style w:type="paragraph" w:customStyle="1" w:styleId="BoksBillede">
    <w:name w:val="Boks Billede"/>
    <w:uiPriority w:val="5"/>
    <w:rsid w:val="000D18D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0D18D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D18D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D18D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0D18D7"/>
    <w:pPr>
      <w:numPr>
        <w:numId w:val="19"/>
      </w:numPr>
    </w:pPr>
  </w:style>
  <w:style w:type="paragraph" w:customStyle="1" w:styleId="BoksPunktopstilling">
    <w:name w:val="Boks Punktopstilling"/>
    <w:basedOn w:val="BoksTekst"/>
    <w:uiPriority w:val="5"/>
    <w:rsid w:val="000D18D7"/>
    <w:pPr>
      <w:numPr>
        <w:numId w:val="18"/>
      </w:numPr>
    </w:pPr>
  </w:style>
  <w:style w:type="paragraph" w:customStyle="1" w:styleId="FootnoteSeperator">
    <w:name w:val="Footnote Seperator"/>
    <w:basedOn w:val="Normal"/>
    <w:next w:val="Normal"/>
    <w:uiPriority w:val="99"/>
    <w:semiHidden/>
    <w:rsid w:val="00F94E5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4950C6"/>
    <w:rPr>
      <w:sz w:val="20"/>
    </w:rPr>
  </w:style>
  <w:style w:type="paragraph" w:customStyle="1" w:styleId="ListBulletTable">
    <w:name w:val="List Bullet Table"/>
    <w:basedOn w:val="Opstilling-punkttegn"/>
    <w:uiPriority w:val="2"/>
    <w:rsid w:val="00F94E5E"/>
    <w:pPr>
      <w:numPr>
        <w:numId w:val="0"/>
      </w:numPr>
    </w:pPr>
    <w:rPr>
      <w:sz w:val="14"/>
    </w:rPr>
  </w:style>
  <w:style w:type="paragraph" w:customStyle="1" w:styleId="ListNumberTable">
    <w:name w:val="List Number Table"/>
    <w:basedOn w:val="Opstilling-talellerbogst"/>
    <w:uiPriority w:val="2"/>
    <w:rsid w:val="00F94E5E"/>
    <w:pPr>
      <w:numPr>
        <w:numId w:val="0"/>
      </w:numPr>
    </w:pPr>
    <w:rPr>
      <w:sz w:val="14"/>
    </w:rPr>
  </w:style>
  <w:style w:type="paragraph" w:customStyle="1" w:styleId="Afsenderinfo">
    <w:name w:val="Afsender info"/>
    <w:basedOn w:val="Normal"/>
    <w:uiPriority w:val="6"/>
    <w:semiHidden/>
    <w:qFormat/>
    <w:rsid w:val="00F94E5E"/>
    <w:pPr>
      <w:spacing w:after="0"/>
    </w:pPr>
  </w:style>
  <w:style w:type="paragraph" w:customStyle="1" w:styleId="Notatkildeangivelse">
    <w:name w:val="Notat/kildeangivelse"/>
    <w:basedOn w:val="Normal"/>
    <w:uiPriority w:val="6"/>
    <w:rsid w:val="00F94E5E"/>
    <w:pPr>
      <w:tabs>
        <w:tab w:val="left" w:pos="737"/>
      </w:tabs>
      <w:spacing w:after="0" w:line="240" w:lineRule="atLeast"/>
    </w:pPr>
    <w:rPr>
      <w:sz w:val="20"/>
    </w:rPr>
  </w:style>
  <w:style w:type="paragraph" w:customStyle="1" w:styleId="Tabelkolonneoverskrift">
    <w:name w:val="Tabel kolonne overskrift"/>
    <w:basedOn w:val="Normal"/>
    <w:uiPriority w:val="6"/>
    <w:rsid w:val="00F94E5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F94E5E"/>
    <w:pPr>
      <w:spacing w:after="0" w:line="150" w:lineRule="atLeast"/>
      <w:ind w:right="57"/>
    </w:pPr>
    <w:rPr>
      <w:rFonts w:ascii="Arial" w:hAnsi="Arial"/>
      <w:b/>
      <w:sz w:val="14"/>
    </w:rPr>
  </w:style>
  <w:style w:type="paragraph" w:customStyle="1" w:styleId="Tabeltekst">
    <w:name w:val="Tabel tekst"/>
    <w:basedOn w:val="Normal"/>
    <w:uiPriority w:val="6"/>
    <w:rsid w:val="00F41723"/>
    <w:pPr>
      <w:spacing w:after="0" w:line="150" w:lineRule="atLeast"/>
      <w:ind w:right="57"/>
    </w:pPr>
    <w:rPr>
      <w:rFonts w:ascii="Arial" w:hAnsi="Arial"/>
      <w:sz w:val="14"/>
    </w:rPr>
  </w:style>
  <w:style w:type="paragraph" w:customStyle="1" w:styleId="Tabeltal">
    <w:name w:val="Tabel tal"/>
    <w:basedOn w:val="Tabeltekst"/>
    <w:uiPriority w:val="6"/>
    <w:rsid w:val="00F94E5E"/>
    <w:pPr>
      <w:ind w:left="57"/>
      <w:jc w:val="right"/>
    </w:pPr>
  </w:style>
  <w:style w:type="paragraph" w:customStyle="1" w:styleId="TabeltalTotal">
    <w:name w:val="Tabel tal Total"/>
    <w:basedOn w:val="Tabeltal"/>
    <w:uiPriority w:val="6"/>
    <w:rsid w:val="00F94E5E"/>
    <w:rPr>
      <w:b/>
    </w:rPr>
  </w:style>
  <w:style w:type="character" w:customStyle="1" w:styleId="KildeangivelseChar">
    <w:name w:val="Kildeangivelse Char"/>
    <w:link w:val="Kildeangivelse"/>
    <w:uiPriority w:val="4"/>
    <w:locked/>
    <w:rsid w:val="0040700B"/>
    <w:rPr>
      <w:sz w:val="16"/>
      <w:lang w:eastAsia="en-US"/>
    </w:rPr>
  </w:style>
  <w:style w:type="paragraph" w:customStyle="1" w:styleId="Space">
    <w:name w:val="Space"/>
    <w:basedOn w:val="Normal"/>
    <w:uiPriority w:val="4"/>
    <w:rsid w:val="00112004"/>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4"/>
    <w:rsid w:val="0040700B"/>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8745C8"/>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5280F"/>
    <w:pPr>
      <w:suppressAutoHyphens/>
      <w:spacing w:after="0" w:line="260" w:lineRule="atLeast"/>
      <w:ind w:left="720"/>
      <w:contextualSpacing/>
    </w:pPr>
    <w:rPr>
      <w:rFonts w:ascii="Georgia" w:hAnsi="Georgia"/>
      <w:sz w:val="20"/>
    </w:rPr>
  </w:style>
  <w:style w:type="paragraph" w:styleId="Markeringsbobletekst">
    <w:name w:val="Balloon Text"/>
    <w:basedOn w:val="Normal"/>
    <w:link w:val="MarkeringsbobletekstTegn"/>
    <w:uiPriority w:val="99"/>
    <w:semiHidden/>
    <w:rsid w:val="00445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2DC"/>
    <w:rPr>
      <w:rFonts w:ascii="Tahoma" w:hAnsi="Tahoma" w:cs="Tahoma"/>
      <w:sz w:val="16"/>
      <w:szCs w:val="16"/>
    </w:rPr>
  </w:style>
  <w:style w:type="character" w:styleId="Kommentarhenvisning">
    <w:name w:val="annotation reference"/>
    <w:basedOn w:val="Standardskrifttypeiafsnit"/>
    <w:uiPriority w:val="99"/>
    <w:semiHidden/>
    <w:rsid w:val="006D3248"/>
    <w:rPr>
      <w:sz w:val="16"/>
      <w:szCs w:val="16"/>
    </w:rPr>
  </w:style>
  <w:style w:type="paragraph" w:styleId="Kommentartekst">
    <w:name w:val="annotation text"/>
    <w:basedOn w:val="Normal"/>
    <w:link w:val="KommentartekstTegn"/>
    <w:uiPriority w:val="99"/>
    <w:semiHidden/>
    <w:rsid w:val="006D324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D3248"/>
    <w:rPr>
      <w:sz w:val="20"/>
      <w:szCs w:val="20"/>
    </w:rPr>
  </w:style>
  <w:style w:type="paragraph" w:styleId="Kommentaremne">
    <w:name w:val="annotation subject"/>
    <w:basedOn w:val="Kommentartekst"/>
    <w:next w:val="Kommentartekst"/>
    <w:link w:val="KommentaremneTegn"/>
    <w:uiPriority w:val="99"/>
    <w:semiHidden/>
    <w:rsid w:val="006D3248"/>
    <w:rPr>
      <w:b/>
      <w:bCs/>
    </w:rPr>
  </w:style>
  <w:style w:type="character" w:customStyle="1" w:styleId="KommentaremneTegn">
    <w:name w:val="Kommentaremne Tegn"/>
    <w:basedOn w:val="KommentartekstTegn"/>
    <w:link w:val="Kommentaremne"/>
    <w:uiPriority w:val="99"/>
    <w:semiHidden/>
    <w:rsid w:val="006D3248"/>
    <w:rPr>
      <w:b/>
      <w:bCs/>
      <w:sz w:val="20"/>
      <w:szCs w:val="20"/>
    </w:rPr>
  </w:style>
  <w:style w:type="paragraph" w:styleId="Korrektur">
    <w:name w:val="Revision"/>
    <w:hidden/>
    <w:uiPriority w:val="99"/>
    <w:semiHidden/>
    <w:rsid w:val="006D3248"/>
    <w:pPr>
      <w:spacing w:after="0" w:line="240" w:lineRule="auto"/>
    </w:pPr>
  </w:style>
  <w:style w:type="character" w:customStyle="1" w:styleId="apple-tab-span">
    <w:name w:val="apple-tab-span"/>
    <w:basedOn w:val="Standardskrifttypeiafsnit"/>
    <w:rsid w:val="00C5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5310">
      <w:bodyDiv w:val="1"/>
      <w:marLeft w:val="0"/>
      <w:marRight w:val="0"/>
      <w:marTop w:val="0"/>
      <w:marBottom w:val="0"/>
      <w:divBdr>
        <w:top w:val="none" w:sz="0" w:space="0" w:color="auto"/>
        <w:left w:val="none" w:sz="0" w:space="0" w:color="auto"/>
        <w:bottom w:val="none" w:sz="0" w:space="0" w:color="auto"/>
        <w:right w:val="none" w:sz="0" w:space="0" w:color="auto"/>
      </w:divBdr>
    </w:div>
    <w:div w:id="1628929327">
      <w:bodyDiv w:val="1"/>
      <w:marLeft w:val="0"/>
      <w:marRight w:val="0"/>
      <w:marTop w:val="0"/>
      <w:marBottom w:val="0"/>
      <w:divBdr>
        <w:top w:val="none" w:sz="0" w:space="0" w:color="auto"/>
        <w:left w:val="none" w:sz="0" w:space="0" w:color="auto"/>
        <w:bottom w:val="none" w:sz="0" w:space="0" w:color="auto"/>
        <w:right w:val="none" w:sz="0" w:space="0" w:color="auto"/>
      </w:divBdr>
    </w:div>
    <w:div w:id="17458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8093\AppData\Local\cBrain\F2\.tmp\3d9ec632-ac89-417f-b8c7-44029332e1e9.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DCAA-BFF2-453E-A90E-8DFE3803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3d9ec632-ac89-417f-b8c7-44029332e1e9.dotx</Template>
  <TotalTime>0</TotalTime>
  <Pages>2</Pages>
  <Words>306</Words>
  <Characters>1802</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Cover</vt:lpstr>
      <vt:lpstr>Cover</vt:lpstr>
    </vt:vector>
  </TitlesOfParts>
  <Company>Finansministeriet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Lis Dreier Schäfer</dc:creator>
  <cp:lastModifiedBy>Tanja Haagh Jensen</cp:lastModifiedBy>
  <cp:revision>2</cp:revision>
  <cp:lastPrinted>2015-11-10T14:45:00Z</cp:lastPrinted>
  <dcterms:created xsi:type="dcterms:W3CDTF">2015-11-20T12:05:00Z</dcterms:created>
  <dcterms:modified xsi:type="dcterms:W3CDTF">2015-11-20T12:05:00Z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Cover_Anders</vt:lpwstr>
  </property>
  <property fmtid="{D5CDD505-2E9C-101B-9397-08002B2CF9AE}" pid="9" name="SD_DocumentLanguage">
    <vt:lpwstr>da-DK</vt:lpwstr>
  </property>
  <property fmtid="{D5CDD505-2E9C-101B-9397-08002B2CF9AE}" pid="10" name="sdDocumentDate">
    <vt:lpwstr>42013</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Cover_Anders</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ImageDefinition">
    <vt:lpwstr>Logo</vt:lpwstr>
  </property>
  <property fmtid="{D5CDD505-2E9C-101B-9397-08002B2CF9AE}" pid="19" name="SD_USR_Name">
    <vt:lpwstr>Anders Sønderskov Olesen</vt:lpwstr>
  </property>
  <property fmtid="{D5CDD505-2E9C-101B-9397-08002B2CF9AE}" pid="20" name="SD_USR_Title">
    <vt:lpwstr>Fuldmægtig</vt:lpwstr>
  </property>
  <property fmtid="{D5CDD505-2E9C-101B-9397-08002B2CF9AE}" pid="21" name="SD_USR_DirectPhone">
    <vt:lpwstr>+45 60 93 48 71</vt:lpwstr>
  </property>
  <property fmtid="{D5CDD505-2E9C-101B-9397-08002B2CF9AE}" pid="22" name="SD_USR_Email">
    <vt:lpwstr>aso@digst.dk</vt:lpwstr>
  </property>
  <property fmtid="{D5CDD505-2E9C-101B-9397-08002B2CF9AE}" pid="23" name="SD_USR_SagsbehandlerIni">
    <vt:lpwstr/>
  </property>
  <property fmtid="{D5CDD505-2E9C-101B-9397-08002B2CF9AE}" pid="24" name="SD_USR_Enhed">
    <vt:lpwstr>KUI</vt:lpwstr>
  </property>
  <property fmtid="{D5CDD505-2E9C-101B-9397-08002B2CF9AE}" pid="25" name="DocumentInfoFinished">
    <vt:lpwstr>True</vt:lpwstr>
  </property>
</Properties>
</file>