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7" w:type="dxa"/>
        <w:tblBorders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55"/>
        <w:gridCol w:w="397"/>
        <w:gridCol w:w="1985"/>
      </w:tblGrid>
      <w:tr w:rsidR="00093B6A" w:rsidRPr="00DC0D55" w:rsidTr="00093B6A">
        <w:trPr>
          <w:trHeight w:hRule="exact" w:val="799"/>
        </w:trPr>
        <w:tc>
          <w:tcPr>
            <w:tcW w:w="7655" w:type="dxa"/>
          </w:tcPr>
          <w:p w:rsidR="00093B6A" w:rsidRPr="00275697" w:rsidRDefault="00654B71" w:rsidP="00654B71">
            <w:pPr>
              <w:pStyle w:val="Template-Dokumentnavn"/>
            </w:pPr>
            <w:r>
              <w:t>Cover</w:t>
            </w: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093B6A" w:rsidRPr="00275697" w:rsidRDefault="00093B6A" w:rsidP="00794A97">
            <w:pPr>
              <w:pStyle w:val="Template-Dokumentnavn"/>
            </w:pPr>
          </w:p>
        </w:tc>
        <w:tc>
          <w:tcPr>
            <w:tcW w:w="1985" w:type="dxa"/>
            <w:vMerge w:val="restart"/>
          </w:tcPr>
          <w:p w:rsidR="00125EF6" w:rsidRPr="0015280F" w:rsidRDefault="00A2775E" w:rsidP="00125EF6">
            <w:pPr>
              <w:pStyle w:val="Template-INI"/>
              <w:rPr>
                <w:lang w:val="da-DK"/>
              </w:rPr>
            </w:pPr>
            <w:r>
              <w:rPr>
                <w:lang w:val="da-DK"/>
              </w:rPr>
              <w:t xml:space="preserve">Den </w:t>
            </w:r>
            <w:r w:rsidR="00C8392A">
              <w:rPr>
                <w:lang w:val="da-DK"/>
              </w:rPr>
              <w:t>19</w:t>
            </w:r>
            <w:r w:rsidR="00125EF6" w:rsidRPr="0015280F">
              <w:rPr>
                <w:lang w:val="da-DK"/>
              </w:rPr>
              <w:t xml:space="preserve">. </w:t>
            </w:r>
            <w:r w:rsidR="001D6667">
              <w:rPr>
                <w:lang w:val="da-DK"/>
              </w:rPr>
              <w:t xml:space="preserve">april </w:t>
            </w:r>
            <w:r w:rsidR="00125EF6" w:rsidRPr="0015280F">
              <w:rPr>
                <w:lang w:val="da-DK"/>
              </w:rPr>
              <w:t>201</w:t>
            </w:r>
            <w:r>
              <w:rPr>
                <w:lang w:val="da-DK"/>
              </w:rPr>
              <w:t>6</w:t>
            </w:r>
            <w:r w:rsidR="00125EF6" w:rsidRPr="0015280F">
              <w:rPr>
                <w:lang w:val="da-DK"/>
              </w:rPr>
              <w:t> </w:t>
            </w:r>
          </w:p>
          <w:p w:rsidR="00DC0D55" w:rsidRPr="0015280F" w:rsidRDefault="00DC0D55" w:rsidP="00125EF6">
            <w:pPr>
              <w:pStyle w:val="Template-Dato"/>
            </w:pPr>
          </w:p>
        </w:tc>
      </w:tr>
      <w:tr w:rsidR="00093B6A" w:rsidRPr="00DC0D55" w:rsidTr="00093B6A">
        <w:trPr>
          <w:trHeight w:val="368"/>
        </w:trPr>
        <w:tc>
          <w:tcPr>
            <w:tcW w:w="7655" w:type="dxa"/>
          </w:tcPr>
          <w:p w:rsidR="00093B6A" w:rsidRPr="0015280F" w:rsidRDefault="00093B6A" w:rsidP="00794A97"/>
        </w:tc>
        <w:tc>
          <w:tcPr>
            <w:tcW w:w="397" w:type="dxa"/>
            <w:tcBorders>
              <w:top w:val="nil"/>
              <w:bottom w:val="nil"/>
            </w:tcBorders>
          </w:tcPr>
          <w:p w:rsidR="00093B6A" w:rsidRPr="0015280F" w:rsidRDefault="00093B6A" w:rsidP="00794A97"/>
        </w:tc>
        <w:tc>
          <w:tcPr>
            <w:tcW w:w="1985" w:type="dxa"/>
            <w:vMerge/>
          </w:tcPr>
          <w:p w:rsidR="00093B6A" w:rsidRPr="0015280F" w:rsidRDefault="00093B6A" w:rsidP="00794A97"/>
        </w:tc>
      </w:tr>
    </w:tbl>
    <w:p w:rsidR="002448EA" w:rsidRPr="00073AC1" w:rsidRDefault="00E41074" w:rsidP="002448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Statusrapporter</w:t>
      </w:r>
      <w:r w:rsidR="00C27A18">
        <w:rPr>
          <w:rFonts w:ascii="Arial" w:hAnsi="Arial" w:cs="Arial"/>
        </w:rPr>
        <w:t>ing</w:t>
      </w:r>
      <w:r w:rsidR="009A26A3" w:rsidRPr="009A26A3">
        <w:rPr>
          <w:rFonts w:ascii="Arial" w:hAnsi="Arial" w:cs="Arial"/>
        </w:rPr>
        <w:t xml:space="preserve"> under gennemførelse af snitfl</w:t>
      </w:r>
      <w:r w:rsidR="009A26A3">
        <w:rPr>
          <w:rFonts w:ascii="Arial" w:hAnsi="Arial" w:cs="Arial"/>
        </w:rPr>
        <w:t>a</w:t>
      </w:r>
      <w:r w:rsidR="009A26A3" w:rsidRPr="009A26A3">
        <w:rPr>
          <w:rFonts w:ascii="Arial" w:hAnsi="Arial" w:cs="Arial"/>
        </w:rPr>
        <w:t>detest</w:t>
      </w:r>
    </w:p>
    <w:p w:rsidR="002448EA" w:rsidRDefault="002448EA" w:rsidP="002448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2448EA" w:rsidRDefault="002448EA" w:rsidP="002448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Problem</w:t>
      </w:r>
    </w:p>
    <w:p w:rsidR="004669E2" w:rsidRPr="004669E2" w:rsidRDefault="004669E2" w:rsidP="002448EA">
      <w:pPr>
        <w:autoSpaceDE w:val="0"/>
        <w:autoSpaceDN w:val="0"/>
        <w:adjustRightInd w:val="0"/>
        <w:spacing w:after="0" w:line="240" w:lineRule="auto"/>
        <w:jc w:val="both"/>
        <w:rPr>
          <w:rFonts w:cs="Garamond"/>
        </w:rPr>
      </w:pPr>
      <w:r w:rsidRPr="004669E2">
        <w:rPr>
          <w:rFonts w:cs="Garamond"/>
        </w:rPr>
        <w:t xml:space="preserve">I løbet af snitfladetesten vil der være behov for overblik fra en række aktører. </w:t>
      </w:r>
    </w:p>
    <w:p w:rsidR="0009672A" w:rsidRDefault="004669E2" w:rsidP="002448EA">
      <w:pPr>
        <w:autoSpaceDE w:val="0"/>
        <w:autoSpaceDN w:val="0"/>
        <w:adjustRightInd w:val="0"/>
        <w:spacing w:after="0" w:line="240" w:lineRule="auto"/>
        <w:jc w:val="both"/>
        <w:rPr>
          <w:rFonts w:cs="Garamond"/>
        </w:rPr>
      </w:pPr>
      <w:r>
        <w:rPr>
          <w:rFonts w:cs="Garamond"/>
        </w:rPr>
        <w:t>D</w:t>
      </w:r>
      <w:r w:rsidR="001E5CF9">
        <w:rPr>
          <w:rFonts w:cs="Garamond"/>
        </w:rPr>
        <w:t>er skal tages</w:t>
      </w:r>
      <w:r w:rsidR="0009672A">
        <w:rPr>
          <w:rFonts w:cs="Garamond"/>
        </w:rPr>
        <w:t xml:space="preserve"> stilling til, hvilket informationsbehov styregruppen har i løbet af snitfladetesten.</w:t>
      </w:r>
    </w:p>
    <w:p w:rsidR="001979E2" w:rsidRDefault="001979E2" w:rsidP="002448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2448EA" w:rsidRDefault="002448EA" w:rsidP="002448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Baggrund</w:t>
      </w:r>
    </w:p>
    <w:p w:rsidR="002D2864" w:rsidRDefault="002D2864" w:rsidP="002448EA">
      <w:pPr>
        <w:autoSpaceDE w:val="0"/>
        <w:autoSpaceDN w:val="0"/>
        <w:adjustRightInd w:val="0"/>
        <w:spacing w:after="0" w:line="240" w:lineRule="auto"/>
        <w:jc w:val="both"/>
        <w:rPr>
          <w:rFonts w:cs="Garamond"/>
        </w:rPr>
      </w:pPr>
      <w:r>
        <w:rPr>
          <w:rFonts w:cs="Garamond"/>
        </w:rPr>
        <w:t>Det tværgående testprojekt koordinerer testarbejdet og sætter værktøjet op, der betyder at alle kan følge med i hvor m</w:t>
      </w:r>
      <w:bookmarkStart w:id="0" w:name="_GoBack"/>
      <w:bookmarkEnd w:id="0"/>
      <w:r>
        <w:rPr>
          <w:rFonts w:cs="Garamond"/>
        </w:rPr>
        <w:t>ange snitflader der er testet. Det er registerprojekterne, datafordeleren og deres leverandører der udfører de konkrete tests.</w:t>
      </w:r>
    </w:p>
    <w:p w:rsidR="002D2864" w:rsidRDefault="002D2864" w:rsidP="002448EA">
      <w:pPr>
        <w:autoSpaceDE w:val="0"/>
        <w:autoSpaceDN w:val="0"/>
        <w:adjustRightInd w:val="0"/>
        <w:spacing w:after="0" w:line="240" w:lineRule="auto"/>
        <w:jc w:val="both"/>
        <w:rPr>
          <w:rFonts w:cs="Garamond"/>
        </w:rPr>
      </w:pPr>
    </w:p>
    <w:p w:rsidR="008C3C05" w:rsidRDefault="008C3C05" w:rsidP="002448EA">
      <w:pPr>
        <w:autoSpaceDE w:val="0"/>
        <w:autoSpaceDN w:val="0"/>
        <w:adjustRightInd w:val="0"/>
        <w:spacing w:after="0" w:line="240" w:lineRule="auto"/>
        <w:jc w:val="both"/>
        <w:rPr>
          <w:rFonts w:cs="Garamond"/>
        </w:rPr>
      </w:pPr>
      <w:r>
        <w:rPr>
          <w:rFonts w:cs="Garamond"/>
        </w:rPr>
        <w:t>Status på testcases, fejl og ændringsanmodninger vil løbende kunne følges i fælles testværktøj. Supplerende til processen vil der hver morgen være et kort stående møde, hvor testprojektet og de testere, testmanagere</w:t>
      </w:r>
      <w:r w:rsidR="002D2864">
        <w:rPr>
          <w:rFonts w:cs="Garamond"/>
        </w:rPr>
        <w:t>,</w:t>
      </w:r>
      <w:r>
        <w:rPr>
          <w:rFonts w:cs="Garamond"/>
        </w:rPr>
        <w:t xml:space="preserve"> projektledere</w:t>
      </w:r>
      <w:r w:rsidR="002D2864">
        <w:rPr>
          <w:rFonts w:cs="Garamond"/>
        </w:rPr>
        <w:t xml:space="preserve"> og evt. leverandører</w:t>
      </w:r>
      <w:r>
        <w:rPr>
          <w:rFonts w:cs="Garamond"/>
        </w:rPr>
        <w:t xml:space="preserve">, der har brug for det, mødes og afklare, hvordan det går med testen. </w:t>
      </w:r>
    </w:p>
    <w:p w:rsidR="001979E2" w:rsidRDefault="001979E2" w:rsidP="002448EA">
      <w:pPr>
        <w:autoSpaceDE w:val="0"/>
        <w:autoSpaceDN w:val="0"/>
        <w:adjustRightInd w:val="0"/>
        <w:spacing w:after="0" w:line="240" w:lineRule="auto"/>
        <w:jc w:val="both"/>
        <w:rPr>
          <w:rFonts w:cs="Garamond"/>
        </w:rPr>
      </w:pPr>
    </w:p>
    <w:p w:rsidR="00E77053" w:rsidRDefault="00E77053" w:rsidP="002448EA">
      <w:pPr>
        <w:autoSpaceDE w:val="0"/>
        <w:autoSpaceDN w:val="0"/>
        <w:adjustRightInd w:val="0"/>
        <w:spacing w:after="0" w:line="240" w:lineRule="auto"/>
        <w:jc w:val="both"/>
        <w:rPr>
          <w:rFonts w:cs="Garamond"/>
        </w:rPr>
      </w:pPr>
      <w:r>
        <w:rPr>
          <w:rFonts w:cs="Garamond"/>
        </w:rPr>
        <w:t>For testere, testmanagere, projektleder, testprojekt</w:t>
      </w:r>
      <w:r w:rsidR="002D2864">
        <w:rPr>
          <w:rFonts w:cs="Garamond"/>
        </w:rPr>
        <w:t>,</w:t>
      </w:r>
      <w:r>
        <w:rPr>
          <w:rFonts w:cs="Garamond"/>
        </w:rPr>
        <w:t xml:space="preserve"> delprogramledere</w:t>
      </w:r>
      <w:r w:rsidR="002D2864">
        <w:rPr>
          <w:rFonts w:cs="Garamond"/>
        </w:rPr>
        <w:t xml:space="preserve"> og leverandører</w:t>
      </w:r>
      <w:r>
        <w:rPr>
          <w:rFonts w:cs="Garamond"/>
        </w:rPr>
        <w:t xml:space="preserve"> vil den primære informationskanal være det fælles testværktøj. For styregrupperne foreslås det, at der sker en rapportering om fremdriften</w:t>
      </w:r>
      <w:r w:rsidR="00AF6E59">
        <w:rPr>
          <w:rFonts w:cs="Garamond"/>
        </w:rPr>
        <w:t xml:space="preserve"> hver anden uge</w:t>
      </w:r>
      <w:r>
        <w:rPr>
          <w:rFonts w:cs="Garamond"/>
        </w:rPr>
        <w:t>.</w:t>
      </w:r>
      <w:r w:rsidR="00AF6E59">
        <w:rPr>
          <w:rFonts w:cs="Garamond"/>
        </w:rPr>
        <w:t xml:space="preserve"> Desuden skal styregruppe have et orienteringsgrundlag om start af snitfladetesten og et grundlag for behandling af godkendelse af snitfladetesten. Tidspunkterne er vist i </w:t>
      </w:r>
      <w:r w:rsidR="00AF6E59" w:rsidRPr="00E41074">
        <w:rPr>
          <w:rFonts w:cs="Garamond"/>
          <w:i/>
        </w:rPr>
        <w:t>figur 1</w:t>
      </w:r>
      <w:r w:rsidR="00AF6E59">
        <w:rPr>
          <w:rFonts w:cs="Garamond"/>
        </w:rPr>
        <w:t xml:space="preserve">.  </w:t>
      </w:r>
      <w:r>
        <w:rPr>
          <w:rFonts w:cs="Garamond"/>
        </w:rPr>
        <w:t xml:space="preserve"> </w:t>
      </w:r>
    </w:p>
    <w:p w:rsidR="004669E2" w:rsidRDefault="004669E2" w:rsidP="002448EA">
      <w:pPr>
        <w:autoSpaceDE w:val="0"/>
        <w:autoSpaceDN w:val="0"/>
        <w:adjustRightInd w:val="0"/>
        <w:spacing w:after="0" w:line="240" w:lineRule="auto"/>
        <w:jc w:val="both"/>
        <w:rPr>
          <w:rFonts w:cs="Garamond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7836"/>
      </w:tblGrid>
      <w:tr w:rsidR="004669E2" w:rsidTr="004669E2">
        <w:tc>
          <w:tcPr>
            <w:tcW w:w="7794" w:type="dxa"/>
          </w:tcPr>
          <w:p w:rsidR="004669E2" w:rsidRPr="004669E2" w:rsidRDefault="004669E2" w:rsidP="00D04E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Garamond"/>
                <w:sz w:val="20"/>
                <w:szCs w:val="20"/>
              </w:rPr>
            </w:pPr>
            <w:r w:rsidRPr="00D04E8C">
              <w:rPr>
                <w:rFonts w:cs="Garamond"/>
                <w:b/>
              </w:rPr>
              <w:t>Figur 1: Forslag til tidspunkter for rapportering til styregruppe</w:t>
            </w:r>
            <w:r w:rsidRPr="004669E2">
              <w:rPr>
                <w:rFonts w:cs="Garamond"/>
                <w:sz w:val="20"/>
                <w:szCs w:val="20"/>
              </w:rPr>
              <w:t xml:space="preserve"> </w:t>
            </w:r>
          </w:p>
        </w:tc>
      </w:tr>
      <w:tr w:rsidR="004669E2" w:rsidTr="004669E2">
        <w:tc>
          <w:tcPr>
            <w:tcW w:w="7794" w:type="dxa"/>
          </w:tcPr>
          <w:p w:rsidR="004669E2" w:rsidRDefault="004669E2" w:rsidP="002448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Garamond"/>
              </w:rPr>
            </w:pPr>
            <w:r>
              <w:rPr>
                <w:rFonts w:cs="Garamond"/>
                <w:noProof/>
              </w:rPr>
              <w:drawing>
                <wp:inline distT="0" distB="0" distL="0" distR="0" wp14:anchorId="4C9FAC25" wp14:editId="249BED0C">
                  <wp:extent cx="4829472" cy="2449213"/>
                  <wp:effectExtent l="0" t="0" r="9525" b="8255"/>
                  <wp:docPr id="1" name="Bille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32365" cy="24506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669E2" w:rsidRDefault="004669E2" w:rsidP="002448EA">
      <w:pPr>
        <w:autoSpaceDE w:val="0"/>
        <w:autoSpaceDN w:val="0"/>
        <w:adjustRightInd w:val="0"/>
        <w:spacing w:after="0" w:line="240" w:lineRule="auto"/>
        <w:jc w:val="both"/>
        <w:rPr>
          <w:rFonts w:cs="Garamond"/>
        </w:rPr>
      </w:pPr>
    </w:p>
    <w:p w:rsidR="00C8392A" w:rsidRDefault="00D04E8C" w:rsidP="00C8392A">
      <w:pPr>
        <w:spacing w:after="0" w:line="240" w:lineRule="auto"/>
        <w:jc w:val="both"/>
      </w:pPr>
      <w:r>
        <w:t xml:space="preserve">Der laves en og samme statusrapport til alle og ikke en særskilt pr. projekt. Statusrapporterne bliver primært baseret på kvantitative opgørelser fra </w:t>
      </w:r>
      <w:r>
        <w:lastRenderedPageBreak/>
        <w:t xml:space="preserve">testværktøjet og suppleres med skriftlige vurderinger i det omfang, der skønnes nødvendigt. Styregruppen får statusrapporterne mandag morgen efter afslutning af en to ugers periode. </w:t>
      </w:r>
      <w:r w:rsidR="00E41074">
        <w:t xml:space="preserve">Statusrapporterne vil indeholde en opgørelse af inddragelsen af det såkaldte </w:t>
      </w:r>
      <w:proofErr w:type="spellStart"/>
      <w:r w:rsidR="00E41074">
        <w:t>situationroom</w:t>
      </w:r>
      <w:proofErr w:type="spellEnd"/>
      <w:r w:rsidR="00E41074">
        <w:t>, da dette er en indikator på hvor substantielle ændringer</w:t>
      </w:r>
      <w:r w:rsidR="00DA6EF2">
        <w:t xml:space="preserve">, </w:t>
      </w:r>
      <w:r w:rsidR="00E41074">
        <w:t xml:space="preserve">fejlretningerne medfører. </w:t>
      </w:r>
      <w:proofErr w:type="spellStart"/>
      <w:r w:rsidR="002D2864">
        <w:t>Situationsroom</w:t>
      </w:r>
      <w:proofErr w:type="spellEnd"/>
      <w:r w:rsidR="00C8392A">
        <w:t xml:space="preserve"> er den situation, der opstår når der mellem registerprojekter og testprojektet ikke kan opnås enighed om ansvarsplacering for håndtering af fejl og programlederne for GD1, GD2 og GD7 inddrages i beslutningen.</w:t>
      </w:r>
    </w:p>
    <w:p w:rsidR="00C8392A" w:rsidRDefault="00C8392A" w:rsidP="00C8392A">
      <w:pPr>
        <w:spacing w:after="0" w:line="240" w:lineRule="auto"/>
        <w:jc w:val="both"/>
      </w:pPr>
    </w:p>
    <w:p w:rsidR="00AF6E59" w:rsidRDefault="004669E2" w:rsidP="00D04E8C">
      <w:pPr>
        <w:spacing w:after="0" w:line="240" w:lineRule="auto"/>
        <w:jc w:val="both"/>
        <w:rPr>
          <w:rFonts w:cs="Garamond"/>
          <w:i/>
        </w:rPr>
      </w:pPr>
      <w:r>
        <w:rPr>
          <w:rFonts w:cs="Garamond"/>
        </w:rPr>
        <w:t xml:space="preserve">Forslag til indhold i fremdriftsrapporterne fremgår af </w:t>
      </w:r>
      <w:r w:rsidRPr="00D04E8C">
        <w:rPr>
          <w:rFonts w:cs="Garamond"/>
          <w:i/>
        </w:rPr>
        <w:t>tabel 1.</w:t>
      </w:r>
    </w:p>
    <w:p w:rsidR="00E41074" w:rsidRPr="00D04E8C" w:rsidRDefault="00E41074" w:rsidP="00D04E8C">
      <w:pPr>
        <w:spacing w:after="0" w:line="240" w:lineRule="auto"/>
        <w:jc w:val="both"/>
        <w:rPr>
          <w:i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668"/>
        <w:gridCol w:w="6126"/>
      </w:tblGrid>
      <w:tr w:rsidR="00D04E8C" w:rsidRPr="00D04E8C" w:rsidTr="00C35579">
        <w:tc>
          <w:tcPr>
            <w:tcW w:w="7794" w:type="dxa"/>
            <w:gridSpan w:val="2"/>
          </w:tcPr>
          <w:p w:rsidR="00D04E8C" w:rsidRPr="00D04E8C" w:rsidRDefault="00D04E8C" w:rsidP="00AF6E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Garamond"/>
                <w:b/>
              </w:rPr>
            </w:pPr>
            <w:r w:rsidRPr="00D04E8C">
              <w:rPr>
                <w:rFonts w:cs="Garamond"/>
                <w:b/>
              </w:rPr>
              <w:t>Tabel 1: Indhold af statusrapport</w:t>
            </w:r>
          </w:p>
        </w:tc>
      </w:tr>
      <w:tr w:rsidR="004669E2" w:rsidRPr="00D04E8C" w:rsidTr="004669E2">
        <w:tc>
          <w:tcPr>
            <w:tcW w:w="1668" w:type="dxa"/>
          </w:tcPr>
          <w:p w:rsidR="004669E2" w:rsidRPr="00D04E8C" w:rsidRDefault="00D04E8C" w:rsidP="00AF6E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Garamond"/>
                <w:b/>
              </w:rPr>
            </w:pPr>
            <w:r w:rsidRPr="00D04E8C">
              <w:rPr>
                <w:rFonts w:cs="Garamond"/>
                <w:b/>
              </w:rPr>
              <w:t>Overskrift</w:t>
            </w:r>
          </w:p>
        </w:tc>
        <w:tc>
          <w:tcPr>
            <w:tcW w:w="6126" w:type="dxa"/>
          </w:tcPr>
          <w:p w:rsidR="004669E2" w:rsidRPr="00D04E8C" w:rsidRDefault="00D04E8C" w:rsidP="00AF6E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Garamond"/>
                <w:b/>
              </w:rPr>
            </w:pPr>
            <w:r w:rsidRPr="00D04E8C">
              <w:rPr>
                <w:rFonts w:cs="Garamond"/>
                <w:b/>
              </w:rPr>
              <w:t xml:space="preserve">Indhold </w:t>
            </w:r>
          </w:p>
        </w:tc>
      </w:tr>
      <w:tr w:rsidR="004669E2" w:rsidTr="004669E2">
        <w:tc>
          <w:tcPr>
            <w:tcW w:w="1668" w:type="dxa"/>
          </w:tcPr>
          <w:p w:rsidR="004669E2" w:rsidRDefault="004669E2" w:rsidP="00AF6E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Garamond"/>
              </w:rPr>
            </w:pPr>
            <w:r>
              <w:rPr>
                <w:rFonts w:cs="Garamond"/>
              </w:rPr>
              <w:t>Fremdrift</w:t>
            </w:r>
          </w:p>
        </w:tc>
        <w:tc>
          <w:tcPr>
            <w:tcW w:w="6126" w:type="dxa"/>
          </w:tcPr>
          <w:p w:rsidR="004669E2" w:rsidRDefault="004669E2" w:rsidP="004669E2">
            <w:pPr>
              <w:spacing w:after="0" w:line="240" w:lineRule="auto"/>
            </w:pPr>
            <w:r>
              <w:t xml:space="preserve">Statusoverblik generelt på tværs af projekter – hovedtal for alle projekter </w:t>
            </w:r>
            <w:r w:rsidR="00D04E8C">
              <w:t>samlet.</w:t>
            </w:r>
          </w:p>
          <w:p w:rsidR="004669E2" w:rsidRDefault="00D04E8C" w:rsidP="00D04E8C">
            <w:pPr>
              <w:spacing w:after="0" w:line="240" w:lineRule="auto"/>
            </w:pPr>
            <w:r>
              <w:t>Antal</w:t>
            </w:r>
            <w:r w:rsidR="004669E2">
              <w:t xml:space="preserve"> ændringsanmodninger </w:t>
            </w:r>
          </w:p>
          <w:p w:rsidR="00D04E8C" w:rsidRDefault="00D04E8C" w:rsidP="00D04E8C">
            <w:pPr>
              <w:spacing w:after="0" w:line="240" w:lineRule="auto"/>
            </w:pPr>
            <w:r>
              <w:t xml:space="preserve">Antal gennemførte test </w:t>
            </w:r>
            <w:proofErr w:type="spellStart"/>
            <w:r>
              <w:t>cycles</w:t>
            </w:r>
            <w:proofErr w:type="spellEnd"/>
            <w:r>
              <w:t xml:space="preserve"> og gennemførte testcases pr. projekt</w:t>
            </w:r>
          </w:p>
          <w:p w:rsidR="00D04E8C" w:rsidRDefault="00D04E8C" w:rsidP="00D04E8C">
            <w:pPr>
              <w:spacing w:after="0" w:line="240" w:lineRule="auto"/>
            </w:pPr>
            <w:r>
              <w:t xml:space="preserve">Antal fundne fejl opdelt i kategorierne A-E </w:t>
            </w:r>
          </w:p>
          <w:p w:rsidR="00D04E8C" w:rsidRPr="00D04E8C" w:rsidRDefault="00D04E8C" w:rsidP="00D04E8C">
            <w:pPr>
              <w:spacing w:after="0" w:line="240" w:lineRule="auto"/>
            </w:pPr>
            <w:r>
              <w:t>Fordeling af fejl på leverandører</w:t>
            </w:r>
          </w:p>
        </w:tc>
      </w:tr>
      <w:tr w:rsidR="004669E2" w:rsidTr="004669E2">
        <w:tc>
          <w:tcPr>
            <w:tcW w:w="1668" w:type="dxa"/>
          </w:tcPr>
          <w:p w:rsidR="00D04E8C" w:rsidRDefault="00D04E8C" w:rsidP="00AF6E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Garamond"/>
              </w:rPr>
            </w:pPr>
            <w:r>
              <w:rPr>
                <w:rFonts w:cs="Garamond"/>
              </w:rPr>
              <w:t>Inddragelse af</w:t>
            </w:r>
          </w:p>
          <w:p w:rsidR="004669E2" w:rsidRDefault="004669E2" w:rsidP="00C839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Garamond"/>
              </w:rPr>
            </w:pPr>
            <w:proofErr w:type="spellStart"/>
            <w:r>
              <w:rPr>
                <w:rFonts w:cs="Garamond"/>
              </w:rPr>
              <w:t>Situationroom</w:t>
            </w:r>
            <w:proofErr w:type="spellEnd"/>
            <w:r>
              <w:rPr>
                <w:rFonts w:cs="Garamond"/>
              </w:rPr>
              <w:t xml:space="preserve"> </w:t>
            </w:r>
          </w:p>
        </w:tc>
        <w:tc>
          <w:tcPr>
            <w:tcW w:w="6126" w:type="dxa"/>
          </w:tcPr>
          <w:p w:rsidR="00D04E8C" w:rsidRDefault="00D04E8C" w:rsidP="00D04E8C">
            <w:pPr>
              <w:spacing w:after="0" w:line="240" w:lineRule="auto"/>
            </w:pPr>
            <w:r>
              <w:t>Antal beslutninger vedr. ændringsanmodninger</w:t>
            </w:r>
          </w:p>
          <w:p w:rsidR="004669E2" w:rsidRPr="00D04E8C" w:rsidRDefault="00D04E8C" w:rsidP="00D04E8C">
            <w:pPr>
              <w:spacing w:after="0" w:line="240" w:lineRule="auto"/>
            </w:pPr>
            <w:r>
              <w:t xml:space="preserve">Afgørelser vedr. uenigheder om </w:t>
            </w:r>
            <w:r w:rsidR="00C8392A">
              <w:t xml:space="preserve">ansvarsplacering af </w:t>
            </w:r>
            <w:r>
              <w:t>fejl</w:t>
            </w:r>
          </w:p>
        </w:tc>
      </w:tr>
    </w:tbl>
    <w:p w:rsidR="0009672A" w:rsidRDefault="0009672A" w:rsidP="00D04E8C">
      <w:pPr>
        <w:spacing w:after="0" w:line="240" w:lineRule="auto"/>
        <w:rPr>
          <w:rFonts w:cs="Garamond"/>
        </w:rPr>
      </w:pPr>
    </w:p>
    <w:p w:rsidR="0009672A" w:rsidRPr="00D04E8C" w:rsidRDefault="00D04E8C" w:rsidP="00D04E8C">
      <w:pPr>
        <w:spacing w:after="0" w:line="240" w:lineRule="auto"/>
        <w:rPr>
          <w:i/>
        </w:rPr>
      </w:pPr>
      <w:r>
        <w:rPr>
          <w:rFonts w:cs="Garamond"/>
        </w:rPr>
        <w:t xml:space="preserve">Statusrapporten vil blive ledsaget af et beslutningscover med </w:t>
      </w:r>
      <w:r w:rsidR="0009672A">
        <w:t>bemærkninger til status</w:t>
      </w:r>
      <w:r>
        <w:t xml:space="preserve"> og indstilling om, hvorvidt snitfladtesten skal fortsættes eller ej (skriftlig procedure).</w:t>
      </w:r>
    </w:p>
    <w:p w:rsidR="00D04E8C" w:rsidRPr="000B72E0" w:rsidRDefault="00D04E8C" w:rsidP="002448E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iCs/>
        </w:rPr>
      </w:pPr>
    </w:p>
    <w:p w:rsidR="002448EA" w:rsidRPr="000B72E0" w:rsidRDefault="002448EA" w:rsidP="002448E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iCs/>
        </w:rPr>
      </w:pPr>
      <w:r w:rsidRPr="000B72E0">
        <w:rPr>
          <w:rFonts w:cs="Arial"/>
          <w:b/>
          <w:iCs/>
        </w:rPr>
        <w:t>Løsning</w:t>
      </w:r>
    </w:p>
    <w:p w:rsidR="00E41074" w:rsidRDefault="002448EA" w:rsidP="00D04E8C">
      <w:pPr>
        <w:autoSpaceDE w:val="0"/>
        <w:autoSpaceDN w:val="0"/>
        <w:adjustRightInd w:val="0"/>
        <w:spacing w:after="0" w:line="240" w:lineRule="auto"/>
        <w:jc w:val="both"/>
        <w:rPr>
          <w:rFonts w:cs="Garamond"/>
        </w:rPr>
      </w:pPr>
      <w:r w:rsidRPr="000B72E0">
        <w:rPr>
          <w:rFonts w:cs="Garamond"/>
        </w:rPr>
        <w:t xml:space="preserve">Det </w:t>
      </w:r>
      <w:r w:rsidRPr="00216A3F">
        <w:rPr>
          <w:rFonts w:cs="Garamond"/>
          <w:i/>
        </w:rPr>
        <w:t>indstilles</w:t>
      </w:r>
      <w:r w:rsidRPr="000B72E0">
        <w:rPr>
          <w:rFonts w:cs="Garamond"/>
        </w:rPr>
        <w:t xml:space="preserve"> at</w:t>
      </w:r>
      <w:r>
        <w:rPr>
          <w:rFonts w:cs="Garamond"/>
        </w:rPr>
        <w:t xml:space="preserve"> styregruppen tiltræder</w:t>
      </w:r>
      <w:r w:rsidR="00D04E8C">
        <w:rPr>
          <w:rFonts w:cs="Garamond"/>
        </w:rPr>
        <w:t>,</w:t>
      </w:r>
      <w:r>
        <w:rPr>
          <w:rFonts w:cs="Garamond"/>
        </w:rPr>
        <w:t xml:space="preserve"> at</w:t>
      </w:r>
      <w:r w:rsidR="00CE7107">
        <w:rPr>
          <w:rFonts w:cs="Garamond"/>
        </w:rPr>
        <w:t>:</w:t>
      </w:r>
      <w:r w:rsidRPr="000B72E0">
        <w:rPr>
          <w:rFonts w:cs="Garamond"/>
        </w:rPr>
        <w:t xml:space="preserve"> </w:t>
      </w:r>
    </w:p>
    <w:p w:rsidR="00E41074" w:rsidRPr="00E41074" w:rsidRDefault="00E41074" w:rsidP="00E41074">
      <w:pPr>
        <w:pStyle w:val="Listeafsnit"/>
        <w:numPr>
          <w:ilvl w:val="0"/>
          <w:numId w:val="37"/>
        </w:numPr>
        <w:autoSpaceDE w:val="0"/>
        <w:autoSpaceDN w:val="0"/>
        <w:adjustRightInd w:val="0"/>
        <w:spacing w:line="240" w:lineRule="auto"/>
        <w:jc w:val="both"/>
        <w:rPr>
          <w:rFonts w:ascii="Garamond" w:hAnsi="Garamond"/>
          <w:sz w:val="24"/>
        </w:rPr>
      </w:pPr>
      <w:r w:rsidRPr="00E41074">
        <w:rPr>
          <w:rFonts w:ascii="Garamond" w:hAnsi="Garamond"/>
          <w:sz w:val="24"/>
        </w:rPr>
        <w:t>Testværktøjet er grundlaget for den daglige kommunikation.</w:t>
      </w:r>
    </w:p>
    <w:p w:rsidR="005928C4" w:rsidRPr="00E41074" w:rsidRDefault="00E41074" w:rsidP="00E41074">
      <w:pPr>
        <w:pStyle w:val="Listeafsnit"/>
        <w:numPr>
          <w:ilvl w:val="0"/>
          <w:numId w:val="37"/>
        </w:numPr>
        <w:autoSpaceDE w:val="0"/>
        <w:autoSpaceDN w:val="0"/>
        <w:adjustRightInd w:val="0"/>
        <w:spacing w:line="240" w:lineRule="auto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S</w:t>
      </w:r>
      <w:r w:rsidR="005928C4" w:rsidRPr="00E41074">
        <w:rPr>
          <w:rFonts w:ascii="Garamond" w:hAnsi="Garamond"/>
          <w:sz w:val="24"/>
        </w:rPr>
        <w:t>tatusrapporterne</w:t>
      </w:r>
      <w:r w:rsidR="00C27A18">
        <w:rPr>
          <w:rFonts w:ascii="Garamond" w:hAnsi="Garamond"/>
          <w:sz w:val="24"/>
        </w:rPr>
        <w:t xml:space="preserve"> til styregruppen</w:t>
      </w:r>
      <w:r w:rsidR="005928C4" w:rsidRPr="00E41074">
        <w:rPr>
          <w:rFonts w:ascii="Garamond" w:hAnsi="Garamond"/>
          <w:sz w:val="24"/>
        </w:rPr>
        <w:t xml:space="preserve"> får det ovennævnte skitserede indhold om fremdrift og indstillinger.</w:t>
      </w:r>
    </w:p>
    <w:p w:rsidR="002448EA" w:rsidRPr="000B72E0" w:rsidRDefault="002448EA" w:rsidP="002448EA">
      <w:pPr>
        <w:autoSpaceDE w:val="0"/>
        <w:autoSpaceDN w:val="0"/>
        <w:adjustRightInd w:val="0"/>
        <w:spacing w:after="0" w:line="240" w:lineRule="auto"/>
        <w:jc w:val="both"/>
        <w:rPr>
          <w:rFonts w:cs="Garamond"/>
        </w:rPr>
      </w:pPr>
    </w:p>
    <w:p w:rsidR="002448EA" w:rsidRDefault="002448EA" w:rsidP="002448EA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  <w:r w:rsidRPr="000B72E0">
        <w:rPr>
          <w:rFonts w:cs="Arial"/>
          <w:b/>
          <w:bCs/>
        </w:rPr>
        <w:t xml:space="preserve">Procedure </w:t>
      </w:r>
    </w:p>
    <w:p w:rsidR="002448EA" w:rsidRPr="000B72E0" w:rsidRDefault="005928C4" w:rsidP="002448EA">
      <w:pPr>
        <w:rPr>
          <w:rFonts w:cs="Arial"/>
          <w:b/>
          <w:bCs/>
        </w:rPr>
      </w:pPr>
      <w:r>
        <w:rPr>
          <w:rFonts w:cs="Garamond"/>
        </w:rPr>
        <w:t>Ikke relevant.</w:t>
      </w:r>
      <w:r w:rsidR="002448EA" w:rsidRPr="00B90167">
        <w:rPr>
          <w:rFonts w:cs="Garamond"/>
        </w:rPr>
        <w:t xml:space="preserve"> </w:t>
      </w:r>
    </w:p>
    <w:p w:rsidR="002448EA" w:rsidRPr="004307BA" w:rsidRDefault="002448EA" w:rsidP="002448EA">
      <w:pPr>
        <w:autoSpaceDE w:val="0"/>
        <w:autoSpaceDN w:val="0"/>
        <w:adjustRightInd w:val="0"/>
        <w:spacing w:after="0" w:line="240" w:lineRule="auto"/>
      </w:pPr>
      <w:r>
        <w:rPr>
          <w:rFonts w:ascii="Arial" w:hAnsi="Arial" w:cs="Arial"/>
          <w:b/>
          <w:bCs/>
          <w:sz w:val="20"/>
          <w:szCs w:val="20"/>
        </w:rPr>
        <w:t xml:space="preserve">Kommunikation </w:t>
      </w:r>
      <w:r>
        <w:rPr>
          <w:rFonts w:ascii="Arial" w:hAnsi="Arial" w:cs="Arial"/>
          <w:b/>
          <w:bCs/>
          <w:sz w:val="20"/>
          <w:szCs w:val="20"/>
        </w:rPr>
        <w:br/>
      </w:r>
      <w:r w:rsidR="005928C4">
        <w:t>Ikke relevant</w:t>
      </w:r>
      <w:r>
        <w:t>.</w:t>
      </w:r>
    </w:p>
    <w:p w:rsidR="00297249" w:rsidRPr="00A2775E" w:rsidRDefault="00297249" w:rsidP="00BA2685">
      <w:pPr>
        <w:jc w:val="both"/>
      </w:pPr>
    </w:p>
    <w:sectPr w:rsidR="00297249" w:rsidRPr="00A2775E" w:rsidSect="009E377C">
      <w:headerReference w:type="default" r:id="rId10"/>
      <w:headerReference w:type="first" r:id="rId11"/>
      <w:endnotePr>
        <w:numFmt w:val="decimal"/>
      </w:endnotePr>
      <w:pgSz w:w="11907" w:h="16840" w:code="9"/>
      <w:pgMar w:top="2320" w:right="2835" w:bottom="1418" w:left="1418" w:header="567" w:footer="2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62A6" w:rsidRDefault="007E62A6">
      <w:r>
        <w:separator/>
      </w:r>
    </w:p>
  </w:endnote>
  <w:endnote w:type="continuationSeparator" w:id="0">
    <w:p w:rsidR="007E62A6" w:rsidRDefault="007E6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62A6" w:rsidRDefault="007E62A6">
      <w:r>
        <w:separator/>
      </w:r>
    </w:p>
  </w:footnote>
  <w:footnote w:type="continuationSeparator" w:id="0">
    <w:p w:rsidR="007E62A6" w:rsidRDefault="007E62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309D" w:rsidRPr="00433F79" w:rsidRDefault="00F3309D" w:rsidP="00F3309D">
    <w:pPr>
      <w:pStyle w:val="Sidehoved"/>
      <w:tabs>
        <w:tab w:val="clear" w:pos="4819"/>
        <w:tab w:val="clear" w:pos="9638"/>
        <w:tab w:val="left" w:pos="8051"/>
      </w:tabs>
      <w:rPr>
        <w:rStyle w:val="Sidetal"/>
      </w:rPr>
    </w:pPr>
    <w:r>
      <w:tab/>
      <w:t xml:space="preserve"> </w:t>
    </w:r>
    <w:bookmarkStart w:id="1" w:name="SD_FLD_Page"/>
    <w:r w:rsidRPr="00433F79">
      <w:rPr>
        <w:rStyle w:val="Sidetal"/>
      </w:rPr>
      <w:t>Side</w:t>
    </w:r>
    <w:bookmarkEnd w:id="1"/>
    <w:r w:rsidRPr="00433F79">
      <w:rPr>
        <w:rStyle w:val="Sidetal"/>
      </w:rPr>
      <w:t xml:space="preserve"> </w:t>
    </w:r>
    <w:r w:rsidRPr="00433F79">
      <w:rPr>
        <w:rStyle w:val="Sidetal"/>
      </w:rPr>
      <w:fldChar w:fldCharType="begin"/>
    </w:r>
    <w:r w:rsidRPr="00433F79">
      <w:rPr>
        <w:rStyle w:val="Sidetal"/>
      </w:rPr>
      <w:instrText xml:space="preserve"> PAGE </w:instrText>
    </w:r>
    <w:r w:rsidRPr="00433F79">
      <w:rPr>
        <w:rStyle w:val="Sidetal"/>
      </w:rPr>
      <w:fldChar w:fldCharType="separate"/>
    </w:r>
    <w:r w:rsidR="002E5C46">
      <w:rPr>
        <w:rStyle w:val="Sidetal"/>
        <w:noProof/>
      </w:rPr>
      <w:t>2</w:t>
    </w:r>
    <w:r w:rsidRPr="00433F79">
      <w:rPr>
        <w:rStyle w:val="Sidetal"/>
      </w:rPr>
      <w:fldChar w:fldCharType="end"/>
    </w:r>
    <w:r w:rsidRPr="00433F79">
      <w:rPr>
        <w:rStyle w:val="Sidetal"/>
      </w:rPr>
      <w:t xml:space="preserve"> </w:t>
    </w:r>
    <w:bookmarkStart w:id="2" w:name="SD_LAN_Of"/>
    <w:r w:rsidR="00275697">
      <w:rPr>
        <w:rStyle w:val="Sidetal"/>
      </w:rPr>
      <w:t>af</w:t>
    </w:r>
    <w:bookmarkEnd w:id="2"/>
    <w:r w:rsidRPr="00433F79">
      <w:rPr>
        <w:rStyle w:val="Sidetal"/>
      </w:rPr>
      <w:t xml:space="preserve"> </w:t>
    </w:r>
    <w:r w:rsidRPr="00433F79">
      <w:rPr>
        <w:rStyle w:val="Sidetal"/>
      </w:rPr>
      <w:fldChar w:fldCharType="begin"/>
    </w:r>
    <w:r w:rsidRPr="00433F79">
      <w:rPr>
        <w:rStyle w:val="Sidetal"/>
      </w:rPr>
      <w:instrText xml:space="preserve"> </w:instrText>
    </w:r>
    <w:r>
      <w:rPr>
        <w:rStyle w:val="Sidetal"/>
      </w:rPr>
      <w:instrText>NUMPAGES</w:instrText>
    </w:r>
    <w:r w:rsidRPr="00433F79">
      <w:rPr>
        <w:rStyle w:val="Sidetal"/>
      </w:rPr>
      <w:instrText xml:space="preserve"> </w:instrText>
    </w:r>
    <w:r w:rsidRPr="00433F79">
      <w:rPr>
        <w:rStyle w:val="Sidetal"/>
      </w:rPr>
      <w:fldChar w:fldCharType="separate"/>
    </w:r>
    <w:r w:rsidR="002E5C46">
      <w:rPr>
        <w:rStyle w:val="Sidetal"/>
        <w:noProof/>
      </w:rPr>
      <w:t>2</w:t>
    </w:r>
    <w:r w:rsidRPr="00433F79">
      <w:rPr>
        <w:rStyle w:val="Sidetal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0C6" w:rsidRDefault="00AC161E" w:rsidP="004950C6">
    <w:pPr>
      <w:pStyle w:val="Sidehove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EF64D6C" wp14:editId="6A04F09D">
          <wp:simplePos x="0" y="0"/>
          <wp:positionH relativeFrom="page">
            <wp:posOffset>5263562</wp:posOffset>
          </wp:positionH>
          <wp:positionV relativeFrom="page">
            <wp:posOffset>550985</wp:posOffset>
          </wp:positionV>
          <wp:extent cx="1864069" cy="726830"/>
          <wp:effectExtent l="0" t="0" r="3175" b="0"/>
          <wp:wrapNone/>
          <wp:docPr id="5" name="Bille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DE_RGB_D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1407" cy="7296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07B13" w:rsidRPr="004950C6" w:rsidRDefault="00107B13" w:rsidP="004950C6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8A6FC6E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F2E1518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83C2FE8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BA9F34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238750C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3A6C660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3740D14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EB412CC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054C535C"/>
    <w:multiLevelType w:val="multilevel"/>
    <w:tmpl w:val="8C9E12FE"/>
    <w:lvl w:ilvl="0">
      <w:start w:val="1"/>
      <w:numFmt w:val="bullet"/>
      <w:pStyle w:val="BoksPunktopstilling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b w:val="0"/>
        <w:i w:val="0"/>
        <w:sz w:val="14"/>
      </w:rPr>
    </w:lvl>
    <w:lvl w:ilvl="1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907"/>
        </w:tabs>
        <w:ind w:left="907" w:hanging="22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hint="default"/>
      </w:rPr>
    </w:lvl>
  </w:abstractNum>
  <w:abstractNum w:abstractNumId="9">
    <w:nsid w:val="05B10DA5"/>
    <w:multiLevelType w:val="multilevel"/>
    <w:tmpl w:val="C722D68E"/>
    <w:lvl w:ilvl="0">
      <w:start w:val="1"/>
      <w:numFmt w:val="decimal"/>
      <w:pStyle w:val="Opstilling-talellerbogst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0">
    <w:nsid w:val="13636001"/>
    <w:multiLevelType w:val="hybridMultilevel"/>
    <w:tmpl w:val="E88029EE"/>
    <w:lvl w:ilvl="0" w:tplc="FE56D578">
      <w:start w:val="1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  <w:i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30448E"/>
    <w:multiLevelType w:val="multilevel"/>
    <w:tmpl w:val="0406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193116DD"/>
    <w:multiLevelType w:val="multilevel"/>
    <w:tmpl w:val="E6FCF4DE"/>
    <w:lvl w:ilvl="0">
      <w:start w:val="1"/>
      <w:numFmt w:val="bullet"/>
      <w:pStyle w:val="Opstilling-punkttegn"/>
      <w:lvlText w:val=""/>
      <w:lvlJc w:val="left"/>
      <w:pPr>
        <w:ind w:left="170" w:hanging="17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40" w:hanging="17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510" w:hanging="17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680" w:hanging="17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850" w:hanging="17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1020" w:hanging="17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1190" w:hanging="17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1360" w:hanging="17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1530" w:hanging="170"/>
      </w:pPr>
      <w:rPr>
        <w:rFonts w:ascii="Symbol" w:hAnsi="Symbol" w:hint="default"/>
      </w:rPr>
    </w:lvl>
  </w:abstractNum>
  <w:abstractNum w:abstractNumId="13">
    <w:nsid w:val="201F736F"/>
    <w:multiLevelType w:val="hybridMultilevel"/>
    <w:tmpl w:val="2A2C2EE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7B6EB2"/>
    <w:multiLevelType w:val="hybridMultilevel"/>
    <w:tmpl w:val="E9A8704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37A39F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56C008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9287C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8EA75C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944E29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C2E51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BF2DF4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EA65E1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64311A0"/>
    <w:multiLevelType w:val="hybridMultilevel"/>
    <w:tmpl w:val="94B0D04C"/>
    <w:lvl w:ilvl="0" w:tplc="E6CEF5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B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plc="AB2431F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41C49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124889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538260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1365A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8906C1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A68EE7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1F12949"/>
    <w:multiLevelType w:val="hybridMultilevel"/>
    <w:tmpl w:val="1CC61BC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CF094A"/>
    <w:multiLevelType w:val="multilevel"/>
    <w:tmpl w:val="04060023"/>
    <w:styleLink w:val="ArtikelSek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8">
    <w:nsid w:val="43BE0E14"/>
    <w:multiLevelType w:val="hybridMultilevel"/>
    <w:tmpl w:val="AAA4E61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CF1EA9"/>
    <w:multiLevelType w:val="hybridMultilevel"/>
    <w:tmpl w:val="7FE03B18"/>
    <w:lvl w:ilvl="0" w:tplc="FE8E466E">
      <w:start w:val="20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3255AE"/>
    <w:multiLevelType w:val="hybridMultilevel"/>
    <w:tmpl w:val="727EB6E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E02D3C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22">
    <w:nsid w:val="5D821791"/>
    <w:multiLevelType w:val="multilevel"/>
    <w:tmpl w:val="93F6BDBE"/>
    <w:lvl w:ilvl="0">
      <w:start w:val="1"/>
      <w:numFmt w:val="decimal"/>
      <w:pStyle w:val="BoksTalopstilling"/>
      <w:lvlText w:val="%1."/>
      <w:lvlJc w:val="left"/>
      <w:pPr>
        <w:tabs>
          <w:tab w:val="num" w:pos="454"/>
        </w:tabs>
        <w:ind w:left="454" w:hanging="227"/>
      </w:pPr>
      <w:rPr>
        <w:rFonts w:hint="default"/>
        <w:b w:val="0"/>
        <w:i w:val="0"/>
        <w:sz w:val="14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907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78"/>
        </w:tabs>
        <w:ind w:left="1078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48"/>
        </w:tabs>
        <w:ind w:left="1248" w:hanging="102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61"/>
        </w:tabs>
        <w:ind w:left="1361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88"/>
        </w:tabs>
        <w:ind w:left="1588" w:hanging="136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701"/>
        </w:tabs>
        <w:ind w:left="1701" w:hanging="147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928"/>
        </w:tabs>
        <w:ind w:left="1928" w:hanging="1701"/>
      </w:pPr>
      <w:rPr>
        <w:rFonts w:hint="default"/>
      </w:rPr>
    </w:lvl>
  </w:abstractNum>
  <w:abstractNum w:abstractNumId="23">
    <w:nsid w:val="605017A6"/>
    <w:multiLevelType w:val="hybridMultilevel"/>
    <w:tmpl w:val="CBC85D4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5EB2FBF"/>
    <w:multiLevelType w:val="hybridMultilevel"/>
    <w:tmpl w:val="05921A7C"/>
    <w:lvl w:ilvl="0" w:tplc="1778C996">
      <w:start w:val="15"/>
      <w:numFmt w:val="bullet"/>
      <w:lvlText w:val="-"/>
      <w:lvlJc w:val="left"/>
      <w:pPr>
        <w:ind w:left="720" w:hanging="360"/>
      </w:pPr>
      <w:rPr>
        <w:rFonts w:ascii="Garamond" w:eastAsia="Times New Roman" w:hAnsi="Garamond" w:cs="Garamond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6935B1F"/>
    <w:multiLevelType w:val="hybridMultilevel"/>
    <w:tmpl w:val="C0B0B69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ACB3B03"/>
    <w:multiLevelType w:val="multilevel"/>
    <w:tmpl w:val="6A3290C6"/>
    <w:lvl w:ilvl="0">
      <w:start w:val="1"/>
      <w:numFmt w:val="bullet"/>
      <w:lvlText w:val=""/>
      <w:lvlJc w:val="left"/>
      <w:pPr>
        <w:tabs>
          <w:tab w:val="num" w:pos="255"/>
        </w:tabs>
        <w:ind w:left="255" w:hanging="255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510"/>
        </w:tabs>
        <w:ind w:left="510" w:hanging="255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794"/>
        </w:tabs>
        <w:ind w:left="794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077"/>
        </w:tabs>
        <w:ind w:left="1077" w:hanging="283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361"/>
        </w:tabs>
        <w:ind w:left="1361" w:hanging="28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</w:rPr>
    </w:lvl>
  </w:abstractNum>
  <w:abstractNum w:abstractNumId="27">
    <w:nsid w:val="6CAE27FE"/>
    <w:multiLevelType w:val="hybridMultilevel"/>
    <w:tmpl w:val="587CFE1A"/>
    <w:lvl w:ilvl="0" w:tplc="E6CEF5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0708A5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AB2431F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41C49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124889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538260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1365A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8906C1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A68EE7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34C7605"/>
    <w:multiLevelType w:val="multilevel"/>
    <w:tmpl w:val="681C9406"/>
    <w:lvl w:ilvl="0">
      <w:start w:val="1"/>
      <w:numFmt w:val="decimal"/>
      <w:lvlText w:val="%1."/>
      <w:lvlJc w:val="left"/>
      <w:pPr>
        <w:tabs>
          <w:tab w:val="num" w:pos="255"/>
        </w:tabs>
        <w:ind w:left="255" w:hanging="255"/>
      </w:pPr>
      <w:rPr>
        <w:rFonts w:hint="default"/>
        <w:b w:val="0"/>
        <w:i w:val="0"/>
        <w:sz w:val="17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88"/>
        </w:tabs>
        <w:ind w:left="1588" w:hanging="7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8"/>
        </w:tabs>
        <w:ind w:left="2438" w:hanging="8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02"/>
        </w:tabs>
        <w:ind w:left="3402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86"/>
        </w:tabs>
        <w:ind w:left="3686" w:hanging="124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56"/>
        </w:tabs>
        <w:ind w:left="3856" w:hanging="141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39"/>
        </w:tabs>
        <w:ind w:left="4139" w:hanging="170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66"/>
        </w:tabs>
        <w:ind w:left="4366" w:hanging="1928"/>
      </w:pPr>
      <w:rPr>
        <w:rFonts w:hint="default"/>
      </w:rPr>
    </w:lvl>
  </w:abstractNum>
  <w:abstractNum w:abstractNumId="29">
    <w:nsid w:val="79422774"/>
    <w:multiLevelType w:val="hybridMultilevel"/>
    <w:tmpl w:val="A3DE2EE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B3F738E"/>
    <w:multiLevelType w:val="hybridMultilevel"/>
    <w:tmpl w:val="D9BEDB54"/>
    <w:lvl w:ilvl="0" w:tplc="0406000F">
      <w:start w:val="1"/>
      <w:numFmt w:val="decimal"/>
      <w:lvlText w:val="%1."/>
      <w:lvlJc w:val="left"/>
      <w:pPr>
        <w:ind w:left="1080" w:hanging="360"/>
      </w:p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BF9589A"/>
    <w:multiLevelType w:val="hybridMultilevel"/>
    <w:tmpl w:val="17D6AF92"/>
    <w:lvl w:ilvl="0" w:tplc="0A7EC940">
      <w:start w:val="2"/>
      <w:numFmt w:val="bullet"/>
      <w:lvlText w:val="-"/>
      <w:lvlJc w:val="left"/>
      <w:pPr>
        <w:ind w:left="720" w:hanging="360"/>
      </w:pPr>
      <w:rPr>
        <w:rFonts w:ascii="Garamond" w:eastAsia="Times New Roman" w:hAnsi="Garamond" w:cs="Garamond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C7E3CC6"/>
    <w:multiLevelType w:val="hybridMultilevel"/>
    <w:tmpl w:val="9336F79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1"/>
  </w:num>
  <w:num w:numId="3">
    <w:abstractNumId w:val="17"/>
  </w:num>
  <w:num w:numId="4">
    <w:abstractNumId w:val="8"/>
  </w:num>
  <w:num w:numId="5">
    <w:abstractNumId w:val="22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12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9"/>
  </w:num>
  <w:num w:numId="16">
    <w:abstractNumId w:val="28"/>
  </w:num>
  <w:num w:numId="17">
    <w:abstractNumId w:val="26"/>
  </w:num>
  <w:num w:numId="18">
    <w:abstractNumId w:val="8"/>
  </w:num>
  <w:num w:numId="19">
    <w:abstractNumId w:val="22"/>
  </w:num>
  <w:num w:numId="20">
    <w:abstractNumId w:val="12"/>
  </w:num>
  <w:num w:numId="21">
    <w:abstractNumId w:val="9"/>
  </w:num>
  <w:num w:numId="22">
    <w:abstractNumId w:val="29"/>
  </w:num>
  <w:num w:numId="23">
    <w:abstractNumId w:val="18"/>
  </w:num>
  <w:num w:numId="24">
    <w:abstractNumId w:val="23"/>
  </w:num>
  <w:num w:numId="25">
    <w:abstractNumId w:val="14"/>
  </w:num>
  <w:num w:numId="26">
    <w:abstractNumId w:val="25"/>
  </w:num>
  <w:num w:numId="27">
    <w:abstractNumId w:val="19"/>
  </w:num>
  <w:num w:numId="28">
    <w:abstractNumId w:val="10"/>
  </w:num>
  <w:num w:numId="29">
    <w:abstractNumId w:val="32"/>
  </w:num>
  <w:num w:numId="30">
    <w:abstractNumId w:val="24"/>
  </w:num>
  <w:num w:numId="31">
    <w:abstractNumId w:val="30"/>
  </w:num>
  <w:num w:numId="32">
    <w:abstractNumId w:val="20"/>
  </w:num>
  <w:num w:numId="33">
    <w:abstractNumId w:val="27"/>
  </w:num>
  <w:num w:numId="34">
    <w:abstractNumId w:val="15"/>
  </w:num>
  <w:num w:numId="35">
    <w:abstractNumId w:val="13"/>
  </w:num>
  <w:num w:numId="36">
    <w:abstractNumId w:val="16"/>
  </w:num>
  <w:num w:numId="37">
    <w:abstractNumId w:val="3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trackRevisions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4D4"/>
    <w:rsid w:val="0000322C"/>
    <w:rsid w:val="000035B8"/>
    <w:rsid w:val="0000452D"/>
    <w:rsid w:val="00017AB4"/>
    <w:rsid w:val="00022F36"/>
    <w:rsid w:val="000250D6"/>
    <w:rsid w:val="00025355"/>
    <w:rsid w:val="00026308"/>
    <w:rsid w:val="000421D4"/>
    <w:rsid w:val="00051A09"/>
    <w:rsid w:val="00066058"/>
    <w:rsid w:val="00066580"/>
    <w:rsid w:val="000769DC"/>
    <w:rsid w:val="00093B6A"/>
    <w:rsid w:val="000965A9"/>
    <w:rsid w:val="0009672A"/>
    <w:rsid w:val="00096AB2"/>
    <w:rsid w:val="000A2FE7"/>
    <w:rsid w:val="000A4914"/>
    <w:rsid w:val="000A49E7"/>
    <w:rsid w:val="000B0DAA"/>
    <w:rsid w:val="000B75AA"/>
    <w:rsid w:val="000C1933"/>
    <w:rsid w:val="000C786C"/>
    <w:rsid w:val="000D18D7"/>
    <w:rsid w:val="000D6E63"/>
    <w:rsid w:val="000D795B"/>
    <w:rsid w:val="000E150C"/>
    <w:rsid w:val="000E1D2D"/>
    <w:rsid w:val="000F15FA"/>
    <w:rsid w:val="000F7B8F"/>
    <w:rsid w:val="00101552"/>
    <w:rsid w:val="00107B13"/>
    <w:rsid w:val="001105C6"/>
    <w:rsid w:val="001110F9"/>
    <w:rsid w:val="00112004"/>
    <w:rsid w:val="0012489C"/>
    <w:rsid w:val="00125EF6"/>
    <w:rsid w:val="00136765"/>
    <w:rsid w:val="00144F29"/>
    <w:rsid w:val="0015280F"/>
    <w:rsid w:val="00153477"/>
    <w:rsid w:val="00153566"/>
    <w:rsid w:val="001569B0"/>
    <w:rsid w:val="00157745"/>
    <w:rsid w:val="00161CC7"/>
    <w:rsid w:val="001642D9"/>
    <w:rsid w:val="00186F7F"/>
    <w:rsid w:val="0019217D"/>
    <w:rsid w:val="00192812"/>
    <w:rsid w:val="00193806"/>
    <w:rsid w:val="001979E2"/>
    <w:rsid w:val="001A25C9"/>
    <w:rsid w:val="001B007C"/>
    <w:rsid w:val="001C081F"/>
    <w:rsid w:val="001C4B5D"/>
    <w:rsid w:val="001D6667"/>
    <w:rsid w:val="001E307A"/>
    <w:rsid w:val="001E5CF9"/>
    <w:rsid w:val="001F4299"/>
    <w:rsid w:val="00211AB6"/>
    <w:rsid w:val="00211E53"/>
    <w:rsid w:val="00216BE3"/>
    <w:rsid w:val="00216D0E"/>
    <w:rsid w:val="002171DE"/>
    <w:rsid w:val="00217E5B"/>
    <w:rsid w:val="002216EA"/>
    <w:rsid w:val="00227FFC"/>
    <w:rsid w:val="00232007"/>
    <w:rsid w:val="00234EF4"/>
    <w:rsid w:val="0024430C"/>
    <w:rsid w:val="002448EA"/>
    <w:rsid w:val="00263B29"/>
    <w:rsid w:val="002672F6"/>
    <w:rsid w:val="00270BA3"/>
    <w:rsid w:val="00275697"/>
    <w:rsid w:val="00281F84"/>
    <w:rsid w:val="00282437"/>
    <w:rsid w:val="0028680F"/>
    <w:rsid w:val="0029047D"/>
    <w:rsid w:val="002971B9"/>
    <w:rsid w:val="00297249"/>
    <w:rsid w:val="00297E3C"/>
    <w:rsid w:val="002A2114"/>
    <w:rsid w:val="002A2BF7"/>
    <w:rsid w:val="002C3D53"/>
    <w:rsid w:val="002D2864"/>
    <w:rsid w:val="002E326D"/>
    <w:rsid w:val="002E5C46"/>
    <w:rsid w:val="002F2D9E"/>
    <w:rsid w:val="002F5B8E"/>
    <w:rsid w:val="002F5B9A"/>
    <w:rsid w:val="00303582"/>
    <w:rsid w:val="00303F59"/>
    <w:rsid w:val="003134E1"/>
    <w:rsid w:val="00326D04"/>
    <w:rsid w:val="00331822"/>
    <w:rsid w:val="0034247A"/>
    <w:rsid w:val="00343EAB"/>
    <w:rsid w:val="00350F46"/>
    <w:rsid w:val="00357D47"/>
    <w:rsid w:val="003604A0"/>
    <w:rsid w:val="00394909"/>
    <w:rsid w:val="003A2487"/>
    <w:rsid w:val="003A4BFC"/>
    <w:rsid w:val="003A7C5E"/>
    <w:rsid w:val="003D5141"/>
    <w:rsid w:val="003D64BC"/>
    <w:rsid w:val="003D6BF6"/>
    <w:rsid w:val="003E6170"/>
    <w:rsid w:val="003F2EA2"/>
    <w:rsid w:val="00403048"/>
    <w:rsid w:val="00406A77"/>
    <w:rsid w:val="0040700B"/>
    <w:rsid w:val="00417DE8"/>
    <w:rsid w:val="00420C65"/>
    <w:rsid w:val="0043074C"/>
    <w:rsid w:val="004342B8"/>
    <w:rsid w:val="004357F5"/>
    <w:rsid w:val="004452DC"/>
    <w:rsid w:val="00447845"/>
    <w:rsid w:val="0045008B"/>
    <w:rsid w:val="004669E2"/>
    <w:rsid w:val="00483C3B"/>
    <w:rsid w:val="0048688D"/>
    <w:rsid w:val="0049003C"/>
    <w:rsid w:val="00493EAD"/>
    <w:rsid w:val="004950C6"/>
    <w:rsid w:val="004B33C6"/>
    <w:rsid w:val="004B34D4"/>
    <w:rsid w:val="004C3BD5"/>
    <w:rsid w:val="004E05D4"/>
    <w:rsid w:val="004F6B6B"/>
    <w:rsid w:val="005001B3"/>
    <w:rsid w:val="0050438F"/>
    <w:rsid w:val="00504494"/>
    <w:rsid w:val="0050453A"/>
    <w:rsid w:val="00545F55"/>
    <w:rsid w:val="00553194"/>
    <w:rsid w:val="00555FE5"/>
    <w:rsid w:val="0056295B"/>
    <w:rsid w:val="00564020"/>
    <w:rsid w:val="00564900"/>
    <w:rsid w:val="00565D67"/>
    <w:rsid w:val="00570BB3"/>
    <w:rsid w:val="00576C37"/>
    <w:rsid w:val="00577E23"/>
    <w:rsid w:val="005802EE"/>
    <w:rsid w:val="00584378"/>
    <w:rsid w:val="005928C4"/>
    <w:rsid w:val="005A0090"/>
    <w:rsid w:val="005B5A82"/>
    <w:rsid w:val="005C32DE"/>
    <w:rsid w:val="005D65D2"/>
    <w:rsid w:val="005E3E22"/>
    <w:rsid w:val="005E6CB9"/>
    <w:rsid w:val="0060445A"/>
    <w:rsid w:val="00606A7D"/>
    <w:rsid w:val="00620DCC"/>
    <w:rsid w:val="00620E25"/>
    <w:rsid w:val="00626B35"/>
    <w:rsid w:val="0064467E"/>
    <w:rsid w:val="00654B71"/>
    <w:rsid w:val="00662044"/>
    <w:rsid w:val="00681EF0"/>
    <w:rsid w:val="00687A93"/>
    <w:rsid w:val="00690C8C"/>
    <w:rsid w:val="006971C5"/>
    <w:rsid w:val="006A3AA4"/>
    <w:rsid w:val="006B3B8E"/>
    <w:rsid w:val="006C08DC"/>
    <w:rsid w:val="006D3248"/>
    <w:rsid w:val="006D5EC7"/>
    <w:rsid w:val="006E60C1"/>
    <w:rsid w:val="006E694D"/>
    <w:rsid w:val="006F0510"/>
    <w:rsid w:val="0070058A"/>
    <w:rsid w:val="00702A50"/>
    <w:rsid w:val="00705CA7"/>
    <w:rsid w:val="00706FBF"/>
    <w:rsid w:val="00711522"/>
    <w:rsid w:val="00722C5A"/>
    <w:rsid w:val="007240BF"/>
    <w:rsid w:val="007317FB"/>
    <w:rsid w:val="00736658"/>
    <w:rsid w:val="00741DC5"/>
    <w:rsid w:val="007502D6"/>
    <w:rsid w:val="00751A9F"/>
    <w:rsid w:val="007558AC"/>
    <w:rsid w:val="00764573"/>
    <w:rsid w:val="007709F3"/>
    <w:rsid w:val="007729A1"/>
    <w:rsid w:val="00772A30"/>
    <w:rsid w:val="00794A97"/>
    <w:rsid w:val="007955B4"/>
    <w:rsid w:val="007B1A31"/>
    <w:rsid w:val="007B1E75"/>
    <w:rsid w:val="007C0A94"/>
    <w:rsid w:val="007C2199"/>
    <w:rsid w:val="007C3256"/>
    <w:rsid w:val="007E512C"/>
    <w:rsid w:val="007E62A6"/>
    <w:rsid w:val="007E79BF"/>
    <w:rsid w:val="007F382F"/>
    <w:rsid w:val="00810F06"/>
    <w:rsid w:val="00812F86"/>
    <w:rsid w:val="008208BC"/>
    <w:rsid w:val="00832E2F"/>
    <w:rsid w:val="008401C8"/>
    <w:rsid w:val="00841F21"/>
    <w:rsid w:val="00850EB5"/>
    <w:rsid w:val="008511A5"/>
    <w:rsid w:val="0085337D"/>
    <w:rsid w:val="0085744B"/>
    <w:rsid w:val="008632C9"/>
    <w:rsid w:val="00863559"/>
    <w:rsid w:val="008745C8"/>
    <w:rsid w:val="008A0687"/>
    <w:rsid w:val="008B3B52"/>
    <w:rsid w:val="008C3C05"/>
    <w:rsid w:val="008C66B3"/>
    <w:rsid w:val="008D0573"/>
    <w:rsid w:val="008D1A60"/>
    <w:rsid w:val="008D21AE"/>
    <w:rsid w:val="008D4C5F"/>
    <w:rsid w:val="008D5495"/>
    <w:rsid w:val="008D7E07"/>
    <w:rsid w:val="008E10CF"/>
    <w:rsid w:val="008F0FE1"/>
    <w:rsid w:val="008F1933"/>
    <w:rsid w:val="008F2471"/>
    <w:rsid w:val="008F456F"/>
    <w:rsid w:val="009118C8"/>
    <w:rsid w:val="00930E78"/>
    <w:rsid w:val="009475A6"/>
    <w:rsid w:val="009508BA"/>
    <w:rsid w:val="00966613"/>
    <w:rsid w:val="00970F52"/>
    <w:rsid w:val="00971AA9"/>
    <w:rsid w:val="00974293"/>
    <w:rsid w:val="00980EAF"/>
    <w:rsid w:val="0098420F"/>
    <w:rsid w:val="009859A7"/>
    <w:rsid w:val="00985C7E"/>
    <w:rsid w:val="009A06B6"/>
    <w:rsid w:val="009A06D8"/>
    <w:rsid w:val="009A167D"/>
    <w:rsid w:val="009A26A3"/>
    <w:rsid w:val="009B1328"/>
    <w:rsid w:val="009B7C02"/>
    <w:rsid w:val="009C28EF"/>
    <w:rsid w:val="009C388B"/>
    <w:rsid w:val="009C3A4A"/>
    <w:rsid w:val="009C5B9C"/>
    <w:rsid w:val="009C6009"/>
    <w:rsid w:val="009D3340"/>
    <w:rsid w:val="009E1D00"/>
    <w:rsid w:val="009E377C"/>
    <w:rsid w:val="009E43CD"/>
    <w:rsid w:val="009F12E1"/>
    <w:rsid w:val="009F27A2"/>
    <w:rsid w:val="009F2BE4"/>
    <w:rsid w:val="009F3067"/>
    <w:rsid w:val="00A059FC"/>
    <w:rsid w:val="00A11211"/>
    <w:rsid w:val="00A15728"/>
    <w:rsid w:val="00A24BB9"/>
    <w:rsid w:val="00A26F50"/>
    <w:rsid w:val="00A2775E"/>
    <w:rsid w:val="00A30CBD"/>
    <w:rsid w:val="00A341AF"/>
    <w:rsid w:val="00A42BEC"/>
    <w:rsid w:val="00A436CD"/>
    <w:rsid w:val="00A461AC"/>
    <w:rsid w:val="00A575C5"/>
    <w:rsid w:val="00A61FE4"/>
    <w:rsid w:val="00A65A51"/>
    <w:rsid w:val="00A82C53"/>
    <w:rsid w:val="00AB47BB"/>
    <w:rsid w:val="00AC161E"/>
    <w:rsid w:val="00AC6FF2"/>
    <w:rsid w:val="00AC7E9B"/>
    <w:rsid w:val="00AD49B3"/>
    <w:rsid w:val="00AE3BEA"/>
    <w:rsid w:val="00AF6E59"/>
    <w:rsid w:val="00B0618D"/>
    <w:rsid w:val="00B17861"/>
    <w:rsid w:val="00B20710"/>
    <w:rsid w:val="00B2662E"/>
    <w:rsid w:val="00B30C69"/>
    <w:rsid w:val="00B37BFC"/>
    <w:rsid w:val="00B455C5"/>
    <w:rsid w:val="00B46696"/>
    <w:rsid w:val="00B51927"/>
    <w:rsid w:val="00B72585"/>
    <w:rsid w:val="00B7351E"/>
    <w:rsid w:val="00B75E26"/>
    <w:rsid w:val="00B77F52"/>
    <w:rsid w:val="00B804BD"/>
    <w:rsid w:val="00B81740"/>
    <w:rsid w:val="00B8541D"/>
    <w:rsid w:val="00B85B51"/>
    <w:rsid w:val="00B8775F"/>
    <w:rsid w:val="00B91E7D"/>
    <w:rsid w:val="00B93D4F"/>
    <w:rsid w:val="00B95A54"/>
    <w:rsid w:val="00BA2685"/>
    <w:rsid w:val="00BA2C8D"/>
    <w:rsid w:val="00BA56DF"/>
    <w:rsid w:val="00BB1363"/>
    <w:rsid w:val="00BC326D"/>
    <w:rsid w:val="00BC3C7C"/>
    <w:rsid w:val="00BD0257"/>
    <w:rsid w:val="00BD26CC"/>
    <w:rsid w:val="00BE4879"/>
    <w:rsid w:val="00BE7A2C"/>
    <w:rsid w:val="00BE7FBE"/>
    <w:rsid w:val="00C20F2B"/>
    <w:rsid w:val="00C27A18"/>
    <w:rsid w:val="00C31655"/>
    <w:rsid w:val="00C346EB"/>
    <w:rsid w:val="00C44DE3"/>
    <w:rsid w:val="00C57C7D"/>
    <w:rsid w:val="00C63629"/>
    <w:rsid w:val="00C654F4"/>
    <w:rsid w:val="00C6591D"/>
    <w:rsid w:val="00C769F5"/>
    <w:rsid w:val="00C8392A"/>
    <w:rsid w:val="00C84B5C"/>
    <w:rsid w:val="00C928F6"/>
    <w:rsid w:val="00C95ED3"/>
    <w:rsid w:val="00C96274"/>
    <w:rsid w:val="00C962BB"/>
    <w:rsid w:val="00CA0509"/>
    <w:rsid w:val="00CA08E2"/>
    <w:rsid w:val="00CA1B31"/>
    <w:rsid w:val="00CB2E97"/>
    <w:rsid w:val="00CB548C"/>
    <w:rsid w:val="00CC05CC"/>
    <w:rsid w:val="00CD41B0"/>
    <w:rsid w:val="00CD5545"/>
    <w:rsid w:val="00CE3F8A"/>
    <w:rsid w:val="00CE7107"/>
    <w:rsid w:val="00CF18B3"/>
    <w:rsid w:val="00CF1C87"/>
    <w:rsid w:val="00CF1F34"/>
    <w:rsid w:val="00CF270F"/>
    <w:rsid w:val="00CF367C"/>
    <w:rsid w:val="00D01264"/>
    <w:rsid w:val="00D04E8C"/>
    <w:rsid w:val="00D27834"/>
    <w:rsid w:val="00D3791D"/>
    <w:rsid w:val="00D416A3"/>
    <w:rsid w:val="00D4698E"/>
    <w:rsid w:val="00D522CD"/>
    <w:rsid w:val="00D60C2C"/>
    <w:rsid w:val="00D75AE4"/>
    <w:rsid w:val="00D84A3E"/>
    <w:rsid w:val="00D85EF8"/>
    <w:rsid w:val="00D933A8"/>
    <w:rsid w:val="00D93E22"/>
    <w:rsid w:val="00DA0C54"/>
    <w:rsid w:val="00DA6EF2"/>
    <w:rsid w:val="00DA7968"/>
    <w:rsid w:val="00DC0CCF"/>
    <w:rsid w:val="00DC0D55"/>
    <w:rsid w:val="00DC3E1B"/>
    <w:rsid w:val="00DD0A98"/>
    <w:rsid w:val="00DD545E"/>
    <w:rsid w:val="00DE4D97"/>
    <w:rsid w:val="00DE6A38"/>
    <w:rsid w:val="00DF123C"/>
    <w:rsid w:val="00DF5BD5"/>
    <w:rsid w:val="00E005BF"/>
    <w:rsid w:val="00E04ABF"/>
    <w:rsid w:val="00E11A86"/>
    <w:rsid w:val="00E14B72"/>
    <w:rsid w:val="00E21E64"/>
    <w:rsid w:val="00E41074"/>
    <w:rsid w:val="00E559C6"/>
    <w:rsid w:val="00E57C26"/>
    <w:rsid w:val="00E630B1"/>
    <w:rsid w:val="00E674DE"/>
    <w:rsid w:val="00E77053"/>
    <w:rsid w:val="00E82F54"/>
    <w:rsid w:val="00E932E7"/>
    <w:rsid w:val="00E9513F"/>
    <w:rsid w:val="00E9593A"/>
    <w:rsid w:val="00EA5579"/>
    <w:rsid w:val="00EB6620"/>
    <w:rsid w:val="00ED59B0"/>
    <w:rsid w:val="00EE1C0D"/>
    <w:rsid w:val="00EE6B61"/>
    <w:rsid w:val="00EF1556"/>
    <w:rsid w:val="00EF36FB"/>
    <w:rsid w:val="00F12DC3"/>
    <w:rsid w:val="00F1746F"/>
    <w:rsid w:val="00F17F2E"/>
    <w:rsid w:val="00F30519"/>
    <w:rsid w:val="00F3309D"/>
    <w:rsid w:val="00F33D23"/>
    <w:rsid w:val="00F41723"/>
    <w:rsid w:val="00F52AF9"/>
    <w:rsid w:val="00F62295"/>
    <w:rsid w:val="00F67E15"/>
    <w:rsid w:val="00F82D3E"/>
    <w:rsid w:val="00F94E5E"/>
    <w:rsid w:val="00F966C1"/>
    <w:rsid w:val="00F96741"/>
    <w:rsid w:val="00FA0087"/>
    <w:rsid w:val="00FA2375"/>
    <w:rsid w:val="00FA78CE"/>
    <w:rsid w:val="00FA7A96"/>
    <w:rsid w:val="00FB045F"/>
    <w:rsid w:val="00FB099C"/>
    <w:rsid w:val="00FB7BD9"/>
    <w:rsid w:val="00FC23F2"/>
    <w:rsid w:val="00FC447E"/>
    <w:rsid w:val="00FD1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="Times New Roman" w:hAnsi="Garamond" w:cs="Times New Roman"/>
        <w:sz w:val="24"/>
        <w:szCs w:val="24"/>
        <w:lang w:val="da-DK" w:eastAsia="da-DK" w:bidi="ar-SA"/>
      </w:rPr>
    </w:rPrDefault>
    <w:pPrDefault>
      <w:pPr>
        <w:spacing w:after="280" w:line="280" w:lineRule="atLeast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annotation text" w:semiHidden="1" w:uiPriority="0"/>
    <w:lsdException w:name="index heading" w:semiHidden="1"/>
    <w:lsdException w:name="caption" w:uiPriority="0"/>
    <w:lsdException w:name="annotation reference" w:semiHidden="1" w:uiPriority="0"/>
    <w:lsdException w:name="table of authorities" w:semiHidden="1"/>
    <w:lsdException w:name="macro" w:semiHidden="1"/>
    <w:lsdException w:name="toa heading" w:semiHidden="1"/>
    <w:lsdException w:name="List Bullet" w:uiPriority="2" w:qFormat="1"/>
    <w:lsdException w:name="List Number" w:uiPriority="2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Document Map" w:semiHidden="1"/>
    <w:lsdException w:name="HTML Top of Form" w:uiPriority="0"/>
    <w:lsdException w:name="HTML Bottom of Form" w:uiPriority="0"/>
    <w:lsdException w:name="Normal Table" w:uiPriority="0"/>
    <w:lsdException w:name="annotation subject" w:semiHidden="1"/>
    <w:lsdException w:name="Outline List 1" w:uiPriority="0"/>
    <w:lsdException w:name="Outline List 2" w:uiPriority="0"/>
    <w:lsdException w:name="Outline List 3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semiHidden="1"/>
    <w:lsdException w:name="Table Grid" w:uiPriority="0"/>
    <w:lsdException w:name="Table Theme" w:uiPriority="0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qFormat="1"/>
    <w:lsdException w:name="Subtle Reference" w:semiHidden="1" w:qFormat="1"/>
    <w:lsdException w:name="Intense Reference" w:semiHidden="1" w:qFormat="1"/>
    <w:lsdException w:name="Book Title" w:semiHidden="1" w:qFormat="1"/>
    <w:lsdException w:name="Bibliography" w:semiHidden="1"/>
    <w:lsdException w:name="TOC Heading" w:semiHidden="1" w:qFormat="1"/>
  </w:latentStyles>
  <w:style w:type="paragraph" w:default="1" w:styleId="Normal">
    <w:name w:val="Normal"/>
    <w:qFormat/>
    <w:rsid w:val="00E9593A"/>
  </w:style>
  <w:style w:type="paragraph" w:styleId="Overskrift1">
    <w:name w:val="heading 1"/>
    <w:basedOn w:val="Normal"/>
    <w:next w:val="Normal"/>
    <w:uiPriority w:val="1"/>
    <w:qFormat/>
    <w:rsid w:val="00F94E5E"/>
    <w:pPr>
      <w:keepNext/>
      <w:suppressAutoHyphens/>
      <w:spacing w:before="280" w:line="320" w:lineRule="atLeast"/>
      <w:outlineLvl w:val="0"/>
    </w:pPr>
    <w:rPr>
      <w:rFonts w:ascii="Arial" w:hAnsi="Arial" w:cs="Arial"/>
      <w:bCs/>
      <w:sz w:val="26"/>
      <w:szCs w:val="32"/>
    </w:rPr>
  </w:style>
  <w:style w:type="paragraph" w:styleId="Overskrift2">
    <w:name w:val="heading 2"/>
    <w:basedOn w:val="Normal"/>
    <w:next w:val="Normal"/>
    <w:uiPriority w:val="1"/>
    <w:qFormat/>
    <w:rsid w:val="00F94E5E"/>
    <w:pPr>
      <w:keepNext/>
      <w:suppressAutoHyphens/>
      <w:spacing w:before="280" w:after="0"/>
      <w:outlineLvl w:val="1"/>
    </w:pPr>
    <w:rPr>
      <w:rFonts w:ascii="Arial" w:hAnsi="Arial" w:cs="Arial"/>
      <w:b/>
      <w:bCs/>
      <w:iCs/>
      <w:sz w:val="20"/>
      <w:szCs w:val="28"/>
    </w:rPr>
  </w:style>
  <w:style w:type="paragraph" w:styleId="Overskrift3">
    <w:name w:val="heading 3"/>
    <w:basedOn w:val="Normal"/>
    <w:next w:val="Normal"/>
    <w:uiPriority w:val="1"/>
    <w:qFormat/>
    <w:rsid w:val="00F94E5E"/>
    <w:pPr>
      <w:keepNext/>
      <w:suppressAutoHyphens/>
      <w:spacing w:before="280" w:after="0"/>
      <w:outlineLvl w:val="2"/>
    </w:pPr>
    <w:rPr>
      <w:rFonts w:cs="Arial"/>
      <w:bCs/>
      <w:i/>
      <w:szCs w:val="26"/>
    </w:rPr>
  </w:style>
  <w:style w:type="paragraph" w:styleId="Overskrift4">
    <w:name w:val="heading 4"/>
    <w:basedOn w:val="Normal"/>
    <w:next w:val="Normal"/>
    <w:uiPriority w:val="1"/>
    <w:qFormat/>
    <w:rsid w:val="00F94E5E"/>
    <w:pPr>
      <w:keepNext/>
      <w:spacing w:before="280" w:after="0"/>
      <w:outlineLvl w:val="3"/>
    </w:pPr>
    <w:rPr>
      <w:b/>
      <w:bCs/>
      <w:szCs w:val="28"/>
    </w:rPr>
  </w:style>
  <w:style w:type="paragraph" w:styleId="Overskrift5">
    <w:name w:val="heading 5"/>
    <w:basedOn w:val="Normal"/>
    <w:next w:val="Normal"/>
    <w:uiPriority w:val="1"/>
    <w:semiHidden/>
    <w:qFormat/>
    <w:rsid w:val="00F94E5E"/>
    <w:pPr>
      <w:outlineLvl w:val="4"/>
    </w:pPr>
    <w:rPr>
      <w:b/>
      <w:bCs/>
      <w:iCs/>
      <w:szCs w:val="26"/>
    </w:rPr>
  </w:style>
  <w:style w:type="paragraph" w:styleId="Overskrift6">
    <w:name w:val="heading 6"/>
    <w:basedOn w:val="Normal"/>
    <w:next w:val="Normal"/>
    <w:uiPriority w:val="1"/>
    <w:semiHidden/>
    <w:qFormat/>
    <w:rsid w:val="00F94E5E"/>
    <w:pPr>
      <w:outlineLvl w:val="5"/>
    </w:pPr>
    <w:rPr>
      <w:b/>
      <w:bCs/>
      <w:szCs w:val="22"/>
    </w:rPr>
  </w:style>
  <w:style w:type="paragraph" w:styleId="Overskrift7">
    <w:name w:val="heading 7"/>
    <w:basedOn w:val="Normal"/>
    <w:next w:val="Normal"/>
    <w:uiPriority w:val="1"/>
    <w:semiHidden/>
    <w:qFormat/>
    <w:rsid w:val="00F94E5E"/>
    <w:pPr>
      <w:outlineLvl w:val="6"/>
    </w:pPr>
    <w:rPr>
      <w:b/>
    </w:rPr>
  </w:style>
  <w:style w:type="paragraph" w:styleId="Overskrift8">
    <w:name w:val="heading 8"/>
    <w:basedOn w:val="Normal"/>
    <w:next w:val="Normal"/>
    <w:uiPriority w:val="1"/>
    <w:semiHidden/>
    <w:qFormat/>
    <w:rsid w:val="00F94E5E"/>
    <w:pPr>
      <w:outlineLvl w:val="7"/>
    </w:pPr>
    <w:rPr>
      <w:b/>
      <w:iCs/>
    </w:rPr>
  </w:style>
  <w:style w:type="paragraph" w:styleId="Overskrift9">
    <w:name w:val="heading 9"/>
    <w:basedOn w:val="Normal"/>
    <w:next w:val="Normal"/>
    <w:uiPriority w:val="1"/>
    <w:semiHidden/>
    <w:qFormat/>
    <w:rsid w:val="00F94E5E"/>
    <w:pPr>
      <w:outlineLvl w:val="8"/>
    </w:pPr>
    <w:rPr>
      <w:rFonts w:cs="Arial"/>
      <w:b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numbering" w:styleId="111111">
    <w:name w:val="Outline List 2"/>
    <w:basedOn w:val="Ingenoversigt"/>
    <w:semiHidden/>
    <w:rsid w:val="00F94E5E"/>
    <w:pPr>
      <w:numPr>
        <w:numId w:val="1"/>
      </w:numPr>
    </w:pPr>
  </w:style>
  <w:style w:type="numbering" w:styleId="1ai">
    <w:name w:val="Outline List 1"/>
    <w:basedOn w:val="Ingenoversigt"/>
    <w:semiHidden/>
    <w:rsid w:val="00F94E5E"/>
    <w:pPr>
      <w:numPr>
        <w:numId w:val="2"/>
      </w:numPr>
    </w:pPr>
  </w:style>
  <w:style w:type="numbering" w:styleId="ArtikelSektion">
    <w:name w:val="Outline List 3"/>
    <w:basedOn w:val="Ingenoversigt"/>
    <w:semiHidden/>
    <w:rsid w:val="00F94E5E"/>
    <w:pPr>
      <w:numPr>
        <w:numId w:val="3"/>
      </w:numPr>
    </w:pPr>
  </w:style>
  <w:style w:type="paragraph" w:styleId="Bloktekst">
    <w:name w:val="Block Text"/>
    <w:basedOn w:val="Normal"/>
    <w:uiPriority w:val="99"/>
    <w:semiHidden/>
    <w:rsid w:val="00F94E5E"/>
    <w:pPr>
      <w:spacing w:after="120"/>
      <w:ind w:left="1440" w:right="1440"/>
    </w:pPr>
  </w:style>
  <w:style w:type="paragraph" w:styleId="Brdtekst">
    <w:name w:val="Body Text"/>
    <w:basedOn w:val="Normal"/>
    <w:uiPriority w:val="99"/>
    <w:semiHidden/>
    <w:rsid w:val="00F94E5E"/>
    <w:pPr>
      <w:spacing w:after="120"/>
    </w:pPr>
  </w:style>
  <w:style w:type="paragraph" w:styleId="Brdtekst2">
    <w:name w:val="Body Text 2"/>
    <w:basedOn w:val="Normal"/>
    <w:uiPriority w:val="99"/>
    <w:semiHidden/>
    <w:rsid w:val="00F94E5E"/>
    <w:pPr>
      <w:spacing w:after="120" w:line="480" w:lineRule="auto"/>
    </w:pPr>
  </w:style>
  <w:style w:type="paragraph" w:styleId="Brdtekst3">
    <w:name w:val="Body Text 3"/>
    <w:basedOn w:val="Normal"/>
    <w:uiPriority w:val="99"/>
    <w:semiHidden/>
    <w:rsid w:val="00F94E5E"/>
    <w:pPr>
      <w:spacing w:after="120"/>
    </w:pPr>
    <w:rPr>
      <w:sz w:val="16"/>
      <w:szCs w:val="16"/>
    </w:rPr>
  </w:style>
  <w:style w:type="paragraph" w:styleId="Brdtekst-frstelinjeindrykning1">
    <w:name w:val="Body Text First Indent"/>
    <w:basedOn w:val="Brdtekst"/>
    <w:uiPriority w:val="99"/>
    <w:semiHidden/>
    <w:rsid w:val="00F94E5E"/>
    <w:pPr>
      <w:ind w:firstLine="210"/>
    </w:pPr>
  </w:style>
  <w:style w:type="paragraph" w:styleId="Brdtekstindrykning">
    <w:name w:val="Body Text Indent"/>
    <w:basedOn w:val="Normal"/>
    <w:uiPriority w:val="99"/>
    <w:semiHidden/>
    <w:rsid w:val="00F94E5E"/>
    <w:pPr>
      <w:spacing w:after="120"/>
      <w:ind w:left="283"/>
    </w:pPr>
  </w:style>
  <w:style w:type="paragraph" w:styleId="Brdtekst-frstelinjeindrykning2">
    <w:name w:val="Body Text First Indent 2"/>
    <w:basedOn w:val="Brdtekstindrykning"/>
    <w:uiPriority w:val="99"/>
    <w:semiHidden/>
    <w:rsid w:val="00F94E5E"/>
    <w:pPr>
      <w:ind w:firstLine="210"/>
    </w:pPr>
  </w:style>
  <w:style w:type="paragraph" w:styleId="Brdtekstindrykning2">
    <w:name w:val="Body Text Indent 2"/>
    <w:basedOn w:val="Normal"/>
    <w:uiPriority w:val="99"/>
    <w:semiHidden/>
    <w:rsid w:val="00F94E5E"/>
    <w:pPr>
      <w:spacing w:after="120" w:line="480" w:lineRule="auto"/>
      <w:ind w:left="283"/>
    </w:pPr>
  </w:style>
  <w:style w:type="paragraph" w:styleId="Brdtekstindrykning3">
    <w:name w:val="Body Text Indent 3"/>
    <w:basedOn w:val="Normal"/>
    <w:uiPriority w:val="99"/>
    <w:semiHidden/>
    <w:rsid w:val="00F94E5E"/>
    <w:pPr>
      <w:spacing w:after="120"/>
      <w:ind w:left="283"/>
    </w:pPr>
    <w:rPr>
      <w:sz w:val="16"/>
      <w:szCs w:val="16"/>
    </w:rPr>
  </w:style>
  <w:style w:type="paragraph" w:styleId="Billedtekst">
    <w:name w:val="caption"/>
    <w:basedOn w:val="Normal"/>
    <w:next w:val="Normal"/>
    <w:uiPriority w:val="4"/>
    <w:rsid w:val="00112004"/>
    <w:pPr>
      <w:keepNext/>
      <w:spacing w:before="170" w:after="0" w:line="230" w:lineRule="atLeast"/>
      <w:ind w:left="227" w:right="227"/>
      <w:contextualSpacing/>
    </w:pPr>
    <w:rPr>
      <w:rFonts w:ascii="Arial" w:hAnsi="Arial"/>
      <w:b/>
      <w:bCs/>
      <w:color w:val="031D5C"/>
      <w:sz w:val="15"/>
      <w:szCs w:val="20"/>
    </w:rPr>
  </w:style>
  <w:style w:type="paragraph" w:styleId="Sluthilsen">
    <w:name w:val="Closing"/>
    <w:basedOn w:val="Normal"/>
    <w:uiPriority w:val="99"/>
    <w:semiHidden/>
    <w:rsid w:val="00F94E5E"/>
    <w:pPr>
      <w:ind w:left="4252"/>
    </w:pPr>
  </w:style>
  <w:style w:type="paragraph" w:styleId="Dato">
    <w:name w:val="Date"/>
    <w:basedOn w:val="Normal"/>
    <w:next w:val="Normal"/>
    <w:uiPriority w:val="99"/>
    <w:semiHidden/>
    <w:rsid w:val="00F94E5E"/>
  </w:style>
  <w:style w:type="paragraph" w:styleId="E-mail-signatur">
    <w:name w:val="E-mail Signature"/>
    <w:basedOn w:val="Normal"/>
    <w:uiPriority w:val="99"/>
    <w:semiHidden/>
    <w:rsid w:val="00F94E5E"/>
  </w:style>
  <w:style w:type="character" w:styleId="Fremhv">
    <w:name w:val="Emphasis"/>
    <w:basedOn w:val="Standardskrifttypeiafsnit"/>
    <w:uiPriority w:val="99"/>
    <w:semiHidden/>
    <w:qFormat/>
    <w:rsid w:val="00F94E5E"/>
    <w:rPr>
      <w:i/>
      <w:iCs/>
    </w:rPr>
  </w:style>
  <w:style w:type="character" w:styleId="Slutnotehenvisning">
    <w:name w:val="endnote reference"/>
    <w:basedOn w:val="Standardskrifttypeiafsnit"/>
    <w:uiPriority w:val="99"/>
    <w:semiHidden/>
    <w:rsid w:val="00F94E5E"/>
    <w:rPr>
      <w:vertAlign w:val="superscript"/>
    </w:rPr>
  </w:style>
  <w:style w:type="paragraph" w:styleId="Slutnotetekst">
    <w:name w:val="endnote text"/>
    <w:basedOn w:val="Normal"/>
    <w:uiPriority w:val="99"/>
    <w:semiHidden/>
    <w:rsid w:val="00D4698E"/>
    <w:pPr>
      <w:spacing w:after="0" w:line="240" w:lineRule="auto"/>
    </w:pPr>
    <w:rPr>
      <w:sz w:val="18"/>
      <w:szCs w:val="20"/>
    </w:rPr>
  </w:style>
  <w:style w:type="paragraph" w:styleId="Modtageradresse">
    <w:name w:val="envelope address"/>
    <w:basedOn w:val="Normal"/>
    <w:uiPriority w:val="99"/>
    <w:semiHidden/>
    <w:rsid w:val="00F94E5E"/>
    <w:pPr>
      <w:framePr w:w="7920" w:h="1980" w:hRule="exact" w:hSpace="141" w:wrap="auto" w:hAnchor="page" w:xAlign="center" w:yAlign="bottom"/>
      <w:ind w:left="2880"/>
    </w:pPr>
    <w:rPr>
      <w:rFonts w:ascii="Arial" w:hAnsi="Arial" w:cs="Arial"/>
    </w:rPr>
  </w:style>
  <w:style w:type="paragraph" w:styleId="Afsenderadresse">
    <w:name w:val="envelope return"/>
    <w:basedOn w:val="Normal"/>
    <w:uiPriority w:val="99"/>
    <w:semiHidden/>
    <w:rsid w:val="00F94E5E"/>
    <w:rPr>
      <w:rFonts w:ascii="Arial" w:hAnsi="Arial" w:cs="Arial"/>
      <w:szCs w:val="20"/>
    </w:rPr>
  </w:style>
  <w:style w:type="character" w:styleId="Fodnotehenvisning">
    <w:name w:val="footnote reference"/>
    <w:basedOn w:val="Standardskrifttypeiafsnit"/>
    <w:uiPriority w:val="99"/>
    <w:semiHidden/>
    <w:rsid w:val="00F94E5E"/>
    <w:rPr>
      <w:vertAlign w:val="superscript"/>
    </w:rPr>
  </w:style>
  <w:style w:type="paragraph" w:styleId="Fodnotetekst">
    <w:name w:val="footnote text"/>
    <w:basedOn w:val="Normal"/>
    <w:uiPriority w:val="99"/>
    <w:semiHidden/>
    <w:rsid w:val="00D4698E"/>
    <w:pPr>
      <w:spacing w:after="0" w:line="240" w:lineRule="auto"/>
    </w:pPr>
    <w:rPr>
      <w:sz w:val="18"/>
      <w:szCs w:val="20"/>
    </w:rPr>
  </w:style>
  <w:style w:type="character" w:styleId="HTML-akronym">
    <w:name w:val="HTML Acronym"/>
    <w:basedOn w:val="Standardskrifttypeiafsnit"/>
    <w:uiPriority w:val="99"/>
    <w:semiHidden/>
    <w:rsid w:val="00F94E5E"/>
  </w:style>
  <w:style w:type="paragraph" w:styleId="HTML-adresse">
    <w:name w:val="HTML Address"/>
    <w:basedOn w:val="Normal"/>
    <w:uiPriority w:val="99"/>
    <w:semiHidden/>
    <w:rsid w:val="00F94E5E"/>
    <w:rPr>
      <w:i/>
      <w:iCs/>
    </w:rPr>
  </w:style>
  <w:style w:type="character" w:styleId="HTML-citat">
    <w:name w:val="HTML Cite"/>
    <w:basedOn w:val="Standardskrifttypeiafsnit"/>
    <w:uiPriority w:val="99"/>
    <w:semiHidden/>
    <w:rsid w:val="00F94E5E"/>
    <w:rPr>
      <w:i/>
      <w:iCs/>
    </w:rPr>
  </w:style>
  <w:style w:type="character" w:styleId="HTML-kode">
    <w:name w:val="HTML Code"/>
    <w:basedOn w:val="Standardskrifttypeiafsnit"/>
    <w:uiPriority w:val="99"/>
    <w:semiHidden/>
    <w:rsid w:val="00F94E5E"/>
    <w:rPr>
      <w:rFonts w:ascii="Courier New" w:hAnsi="Courier New" w:cs="Courier New"/>
      <w:sz w:val="20"/>
      <w:szCs w:val="20"/>
    </w:rPr>
  </w:style>
  <w:style w:type="character" w:styleId="HTML-definition">
    <w:name w:val="HTML Definition"/>
    <w:basedOn w:val="Standardskrifttypeiafsnit"/>
    <w:uiPriority w:val="99"/>
    <w:semiHidden/>
    <w:rsid w:val="00F94E5E"/>
    <w:rPr>
      <w:i/>
      <w:iCs/>
    </w:rPr>
  </w:style>
  <w:style w:type="character" w:styleId="HTML-tastatur">
    <w:name w:val="HTML Keyboard"/>
    <w:basedOn w:val="Standardskrifttypeiafsnit"/>
    <w:uiPriority w:val="99"/>
    <w:semiHidden/>
    <w:rsid w:val="00F94E5E"/>
    <w:rPr>
      <w:rFonts w:ascii="Courier New" w:hAnsi="Courier New" w:cs="Courier New"/>
      <w:sz w:val="20"/>
      <w:szCs w:val="20"/>
    </w:rPr>
  </w:style>
  <w:style w:type="paragraph" w:styleId="FormateretHTML">
    <w:name w:val="HTML Preformatted"/>
    <w:basedOn w:val="Normal"/>
    <w:uiPriority w:val="99"/>
    <w:semiHidden/>
    <w:rsid w:val="00F94E5E"/>
    <w:rPr>
      <w:rFonts w:ascii="Courier New" w:hAnsi="Courier New" w:cs="Courier New"/>
      <w:szCs w:val="20"/>
    </w:rPr>
  </w:style>
  <w:style w:type="character" w:styleId="HTML-eksempel">
    <w:name w:val="HTML Sample"/>
    <w:basedOn w:val="Standardskrifttypeiafsnit"/>
    <w:uiPriority w:val="99"/>
    <w:semiHidden/>
    <w:rsid w:val="00F94E5E"/>
    <w:rPr>
      <w:rFonts w:ascii="Courier New" w:hAnsi="Courier New" w:cs="Courier New"/>
    </w:rPr>
  </w:style>
  <w:style w:type="character" w:styleId="HTML-skrivemaskine">
    <w:name w:val="HTML Typewriter"/>
    <w:basedOn w:val="Standardskrifttypeiafsnit"/>
    <w:uiPriority w:val="99"/>
    <w:semiHidden/>
    <w:rsid w:val="00F94E5E"/>
    <w:rPr>
      <w:rFonts w:ascii="Courier New" w:hAnsi="Courier New" w:cs="Courier New"/>
      <w:sz w:val="20"/>
      <w:szCs w:val="20"/>
    </w:rPr>
  </w:style>
  <w:style w:type="character" w:styleId="HTML-variabel">
    <w:name w:val="HTML Variable"/>
    <w:basedOn w:val="Standardskrifttypeiafsnit"/>
    <w:uiPriority w:val="99"/>
    <w:semiHidden/>
    <w:rsid w:val="00F94E5E"/>
    <w:rPr>
      <w:i/>
      <w:iCs/>
    </w:rPr>
  </w:style>
  <w:style w:type="character" w:styleId="Linjenummer">
    <w:name w:val="line number"/>
    <w:basedOn w:val="Standardskrifttypeiafsnit"/>
    <w:uiPriority w:val="99"/>
    <w:semiHidden/>
    <w:rsid w:val="00F94E5E"/>
  </w:style>
  <w:style w:type="paragraph" w:styleId="Opstilling">
    <w:name w:val="List"/>
    <w:basedOn w:val="Normal"/>
    <w:uiPriority w:val="99"/>
    <w:semiHidden/>
    <w:rsid w:val="00F94E5E"/>
    <w:pPr>
      <w:ind w:left="283" w:hanging="283"/>
    </w:pPr>
  </w:style>
  <w:style w:type="paragraph" w:styleId="Opstilling2">
    <w:name w:val="List 2"/>
    <w:basedOn w:val="Normal"/>
    <w:uiPriority w:val="99"/>
    <w:semiHidden/>
    <w:rsid w:val="00F94E5E"/>
    <w:pPr>
      <w:ind w:left="566" w:hanging="283"/>
    </w:pPr>
  </w:style>
  <w:style w:type="paragraph" w:styleId="Opstilling3">
    <w:name w:val="List 3"/>
    <w:basedOn w:val="Normal"/>
    <w:uiPriority w:val="99"/>
    <w:semiHidden/>
    <w:rsid w:val="00F94E5E"/>
    <w:pPr>
      <w:ind w:left="849" w:hanging="283"/>
    </w:pPr>
  </w:style>
  <w:style w:type="paragraph" w:styleId="Opstilling4">
    <w:name w:val="List 4"/>
    <w:basedOn w:val="Normal"/>
    <w:uiPriority w:val="99"/>
    <w:semiHidden/>
    <w:rsid w:val="00F94E5E"/>
    <w:pPr>
      <w:ind w:left="1132" w:hanging="283"/>
    </w:pPr>
  </w:style>
  <w:style w:type="paragraph" w:styleId="Opstilling5">
    <w:name w:val="List 5"/>
    <w:basedOn w:val="Normal"/>
    <w:uiPriority w:val="99"/>
    <w:semiHidden/>
    <w:rsid w:val="00F94E5E"/>
    <w:pPr>
      <w:ind w:left="1415" w:hanging="283"/>
    </w:pPr>
  </w:style>
  <w:style w:type="paragraph" w:styleId="Opstilling-punkttegn">
    <w:name w:val="List Bullet"/>
    <w:basedOn w:val="Normal"/>
    <w:uiPriority w:val="2"/>
    <w:qFormat/>
    <w:rsid w:val="006F0510"/>
    <w:pPr>
      <w:numPr>
        <w:numId w:val="20"/>
      </w:numPr>
      <w:spacing w:after="0"/>
    </w:pPr>
  </w:style>
  <w:style w:type="paragraph" w:styleId="Opstilling-punkttegn2">
    <w:name w:val="List Bullet 2"/>
    <w:basedOn w:val="Normal"/>
    <w:uiPriority w:val="99"/>
    <w:semiHidden/>
    <w:rsid w:val="00F94E5E"/>
    <w:pPr>
      <w:numPr>
        <w:numId w:val="6"/>
      </w:numPr>
    </w:pPr>
  </w:style>
  <w:style w:type="paragraph" w:styleId="Opstilling-punkttegn3">
    <w:name w:val="List Bullet 3"/>
    <w:basedOn w:val="Normal"/>
    <w:uiPriority w:val="99"/>
    <w:semiHidden/>
    <w:rsid w:val="00F94E5E"/>
    <w:pPr>
      <w:numPr>
        <w:numId w:val="7"/>
      </w:numPr>
    </w:pPr>
  </w:style>
  <w:style w:type="paragraph" w:styleId="Opstilling-punkttegn4">
    <w:name w:val="List Bullet 4"/>
    <w:basedOn w:val="Normal"/>
    <w:uiPriority w:val="99"/>
    <w:semiHidden/>
    <w:rsid w:val="00F94E5E"/>
    <w:pPr>
      <w:numPr>
        <w:numId w:val="8"/>
      </w:numPr>
    </w:pPr>
  </w:style>
  <w:style w:type="paragraph" w:styleId="Opstilling-punkttegn5">
    <w:name w:val="List Bullet 5"/>
    <w:basedOn w:val="Normal"/>
    <w:uiPriority w:val="99"/>
    <w:semiHidden/>
    <w:rsid w:val="00F94E5E"/>
    <w:pPr>
      <w:numPr>
        <w:numId w:val="9"/>
      </w:numPr>
    </w:pPr>
  </w:style>
  <w:style w:type="paragraph" w:styleId="Opstilling-forts">
    <w:name w:val="List Continue"/>
    <w:basedOn w:val="Normal"/>
    <w:uiPriority w:val="99"/>
    <w:semiHidden/>
    <w:rsid w:val="00F94E5E"/>
    <w:pPr>
      <w:spacing w:after="120"/>
      <w:ind w:left="283"/>
    </w:pPr>
  </w:style>
  <w:style w:type="paragraph" w:styleId="Opstilling-forts2">
    <w:name w:val="List Continue 2"/>
    <w:basedOn w:val="Normal"/>
    <w:uiPriority w:val="99"/>
    <w:semiHidden/>
    <w:rsid w:val="00F94E5E"/>
    <w:pPr>
      <w:spacing w:after="120"/>
      <w:ind w:left="566"/>
    </w:pPr>
  </w:style>
  <w:style w:type="paragraph" w:styleId="Opstilling-forts3">
    <w:name w:val="List Continue 3"/>
    <w:basedOn w:val="Normal"/>
    <w:uiPriority w:val="99"/>
    <w:semiHidden/>
    <w:rsid w:val="00F94E5E"/>
    <w:pPr>
      <w:spacing w:after="120"/>
      <w:ind w:left="849"/>
    </w:pPr>
  </w:style>
  <w:style w:type="paragraph" w:styleId="Opstilling-forts4">
    <w:name w:val="List Continue 4"/>
    <w:basedOn w:val="Normal"/>
    <w:uiPriority w:val="99"/>
    <w:semiHidden/>
    <w:rsid w:val="00F94E5E"/>
    <w:pPr>
      <w:spacing w:after="120"/>
      <w:ind w:left="1132"/>
    </w:pPr>
  </w:style>
  <w:style w:type="paragraph" w:styleId="Opstilling-forts5">
    <w:name w:val="List Continue 5"/>
    <w:basedOn w:val="Normal"/>
    <w:uiPriority w:val="99"/>
    <w:semiHidden/>
    <w:rsid w:val="00F94E5E"/>
    <w:pPr>
      <w:spacing w:after="120"/>
      <w:ind w:left="1415"/>
    </w:pPr>
  </w:style>
  <w:style w:type="paragraph" w:styleId="Opstilling-talellerbogst">
    <w:name w:val="List Number"/>
    <w:basedOn w:val="Normal"/>
    <w:uiPriority w:val="2"/>
    <w:qFormat/>
    <w:rsid w:val="006F0510"/>
    <w:pPr>
      <w:numPr>
        <w:numId w:val="21"/>
      </w:numPr>
      <w:spacing w:after="0" w:line="230" w:lineRule="atLeast"/>
    </w:pPr>
    <w:rPr>
      <w:rFonts w:ascii="Arial" w:hAnsi="Arial"/>
      <w:sz w:val="17"/>
    </w:rPr>
  </w:style>
  <w:style w:type="paragraph" w:styleId="Opstilling-talellerbogst2">
    <w:name w:val="List Number 2"/>
    <w:basedOn w:val="Normal"/>
    <w:uiPriority w:val="99"/>
    <w:semiHidden/>
    <w:rsid w:val="00F94E5E"/>
    <w:pPr>
      <w:numPr>
        <w:numId w:val="11"/>
      </w:numPr>
    </w:pPr>
  </w:style>
  <w:style w:type="paragraph" w:styleId="Opstilling-talellerbogst3">
    <w:name w:val="List Number 3"/>
    <w:basedOn w:val="Normal"/>
    <w:uiPriority w:val="99"/>
    <w:semiHidden/>
    <w:rsid w:val="00F94E5E"/>
    <w:pPr>
      <w:numPr>
        <w:numId w:val="12"/>
      </w:numPr>
    </w:pPr>
  </w:style>
  <w:style w:type="paragraph" w:styleId="Opstilling-talellerbogst4">
    <w:name w:val="List Number 4"/>
    <w:basedOn w:val="Normal"/>
    <w:uiPriority w:val="99"/>
    <w:semiHidden/>
    <w:rsid w:val="00F94E5E"/>
    <w:pPr>
      <w:numPr>
        <w:numId w:val="13"/>
      </w:numPr>
    </w:pPr>
  </w:style>
  <w:style w:type="paragraph" w:styleId="Opstilling-talellerbogst5">
    <w:name w:val="List Number 5"/>
    <w:basedOn w:val="Normal"/>
    <w:uiPriority w:val="99"/>
    <w:semiHidden/>
    <w:rsid w:val="00F94E5E"/>
    <w:pPr>
      <w:numPr>
        <w:numId w:val="14"/>
      </w:numPr>
    </w:pPr>
  </w:style>
  <w:style w:type="paragraph" w:styleId="Brevhoved">
    <w:name w:val="Message Header"/>
    <w:basedOn w:val="Normal"/>
    <w:uiPriority w:val="99"/>
    <w:semiHidden/>
    <w:rsid w:val="00F94E5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NormalWeb">
    <w:name w:val="Normal (Web)"/>
    <w:basedOn w:val="Normal"/>
    <w:uiPriority w:val="99"/>
    <w:semiHidden/>
    <w:rsid w:val="00F94E5E"/>
    <w:rPr>
      <w:rFonts w:ascii="Times New Roman" w:hAnsi="Times New Roman"/>
    </w:rPr>
  </w:style>
  <w:style w:type="paragraph" w:styleId="Normalindrykning">
    <w:name w:val="Normal Indent"/>
    <w:basedOn w:val="Normal"/>
    <w:uiPriority w:val="99"/>
    <w:semiHidden/>
    <w:rsid w:val="00F94E5E"/>
    <w:pPr>
      <w:ind w:left="1304"/>
    </w:pPr>
  </w:style>
  <w:style w:type="paragraph" w:styleId="Noteoverskrift">
    <w:name w:val="Note Heading"/>
    <w:basedOn w:val="Normal"/>
    <w:next w:val="Normal"/>
    <w:uiPriority w:val="99"/>
    <w:semiHidden/>
    <w:rsid w:val="00F94E5E"/>
  </w:style>
  <w:style w:type="paragraph" w:styleId="Almindeligtekst">
    <w:name w:val="Plain Text"/>
    <w:basedOn w:val="Normal"/>
    <w:uiPriority w:val="99"/>
    <w:semiHidden/>
    <w:rsid w:val="00F94E5E"/>
    <w:rPr>
      <w:rFonts w:ascii="Courier New" w:hAnsi="Courier New" w:cs="Courier New"/>
      <w:szCs w:val="20"/>
    </w:rPr>
  </w:style>
  <w:style w:type="paragraph" w:styleId="Starthilsen">
    <w:name w:val="Salutation"/>
    <w:basedOn w:val="Normal"/>
    <w:next w:val="Normal"/>
    <w:uiPriority w:val="99"/>
    <w:semiHidden/>
    <w:rsid w:val="00F94E5E"/>
  </w:style>
  <w:style w:type="paragraph" w:styleId="Underskrift">
    <w:name w:val="Signature"/>
    <w:basedOn w:val="Normal"/>
    <w:uiPriority w:val="99"/>
    <w:semiHidden/>
    <w:rsid w:val="00F94E5E"/>
    <w:pPr>
      <w:ind w:left="4252"/>
    </w:pPr>
  </w:style>
  <w:style w:type="character" w:styleId="Strk">
    <w:name w:val="Strong"/>
    <w:basedOn w:val="Standardskrifttypeiafsnit"/>
    <w:uiPriority w:val="99"/>
    <w:semiHidden/>
    <w:qFormat/>
    <w:rsid w:val="00F94E5E"/>
    <w:rPr>
      <w:b/>
      <w:bCs/>
    </w:rPr>
  </w:style>
  <w:style w:type="paragraph" w:styleId="Undertitel">
    <w:name w:val="Subtitle"/>
    <w:basedOn w:val="Normal"/>
    <w:uiPriority w:val="99"/>
    <w:semiHidden/>
    <w:qFormat/>
    <w:rsid w:val="00F94E5E"/>
    <w:pPr>
      <w:spacing w:after="60"/>
      <w:jc w:val="center"/>
    </w:pPr>
    <w:rPr>
      <w:rFonts w:ascii="Arial" w:hAnsi="Arial" w:cs="Arial"/>
    </w:rPr>
  </w:style>
  <w:style w:type="table" w:styleId="Tabel-3D-effekter1">
    <w:name w:val="Table 3D effects 1"/>
    <w:basedOn w:val="Tabel-Normal"/>
    <w:semiHidden/>
    <w:rsid w:val="00F94E5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semiHidden/>
    <w:rsid w:val="00F94E5E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semiHidden/>
    <w:rsid w:val="00F94E5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semiHidden/>
    <w:rsid w:val="00F94E5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semiHidden/>
    <w:rsid w:val="00F94E5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semiHidden/>
    <w:rsid w:val="00F94E5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semiHidden/>
    <w:rsid w:val="00F94E5E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semiHidden/>
    <w:rsid w:val="00F94E5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semiHidden/>
    <w:rsid w:val="00F94E5E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semiHidden/>
    <w:rsid w:val="00F94E5E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Kolonner1">
    <w:name w:val="Table Columns 1"/>
    <w:basedOn w:val="Tabel-Normal"/>
    <w:semiHidden/>
    <w:rsid w:val="00F94E5E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semiHidden/>
    <w:rsid w:val="00F94E5E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semiHidden/>
    <w:rsid w:val="00F94E5E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semiHidden/>
    <w:rsid w:val="00F94E5E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semiHidden/>
    <w:rsid w:val="00F94E5E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semiHidden/>
    <w:rsid w:val="00F94E5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semiHidden/>
    <w:rsid w:val="00F94E5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semiHidden/>
    <w:rsid w:val="00F94E5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semiHidden/>
    <w:rsid w:val="00F94E5E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semiHidden/>
    <w:rsid w:val="00F94E5E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semiHidden/>
    <w:rsid w:val="00F94E5E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semiHidden/>
    <w:rsid w:val="00F94E5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semiHidden/>
    <w:rsid w:val="00F94E5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semiHidden/>
    <w:rsid w:val="00F94E5E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semiHidden/>
    <w:rsid w:val="00F94E5E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semiHidden/>
    <w:rsid w:val="00F94E5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semiHidden/>
    <w:rsid w:val="00F94E5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semiHidden/>
    <w:rsid w:val="00F94E5E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semiHidden/>
    <w:rsid w:val="00F94E5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semiHidden/>
    <w:rsid w:val="00F94E5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semiHidden/>
    <w:rsid w:val="00F94E5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semiHidden/>
    <w:rsid w:val="00F94E5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semiHidden/>
    <w:rsid w:val="00F94E5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Professionel">
    <w:name w:val="Table Professional"/>
    <w:basedOn w:val="Tabel-Normal"/>
    <w:semiHidden/>
    <w:rsid w:val="00F94E5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semiHidden/>
    <w:rsid w:val="00F94E5E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semiHidden/>
    <w:rsid w:val="00F94E5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semiHidden/>
    <w:rsid w:val="00F94E5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semiHidden/>
    <w:rsid w:val="00F94E5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semiHidden/>
    <w:rsid w:val="00F94E5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semiHidden/>
    <w:rsid w:val="00F94E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semiHidden/>
    <w:rsid w:val="00F94E5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semiHidden/>
    <w:rsid w:val="00F94E5E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semiHidden/>
    <w:rsid w:val="00F94E5E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uiPriority w:val="99"/>
    <w:semiHidden/>
    <w:qFormat/>
    <w:rsid w:val="00F94E5E"/>
    <w:pPr>
      <w:spacing w:before="240" w:after="60"/>
      <w:jc w:val="center"/>
    </w:pPr>
    <w:rPr>
      <w:rFonts w:ascii="Arial" w:hAnsi="Arial" w:cs="Arial"/>
      <w:b/>
      <w:bCs/>
      <w:kern w:val="28"/>
      <w:sz w:val="32"/>
      <w:szCs w:val="32"/>
    </w:rPr>
  </w:style>
  <w:style w:type="paragraph" w:styleId="Indholdsfortegnelse1">
    <w:name w:val="toc 1"/>
    <w:basedOn w:val="Normal"/>
    <w:next w:val="Normal"/>
    <w:uiPriority w:val="99"/>
    <w:semiHidden/>
    <w:rsid w:val="00F94E5E"/>
    <w:pPr>
      <w:tabs>
        <w:tab w:val="right" w:leader="dot" w:pos="7655"/>
      </w:tabs>
      <w:spacing w:before="120"/>
      <w:ind w:right="567"/>
    </w:pPr>
    <w:rPr>
      <w:b/>
    </w:rPr>
  </w:style>
  <w:style w:type="paragraph" w:styleId="Indholdsfortegnelse2">
    <w:name w:val="toc 2"/>
    <w:basedOn w:val="Normal"/>
    <w:next w:val="Normal"/>
    <w:uiPriority w:val="99"/>
    <w:semiHidden/>
    <w:rsid w:val="00F94E5E"/>
    <w:pPr>
      <w:tabs>
        <w:tab w:val="right" w:leader="dot" w:pos="7655"/>
      </w:tabs>
      <w:ind w:left="284" w:right="567"/>
    </w:pPr>
  </w:style>
  <w:style w:type="paragraph" w:styleId="Indholdsfortegnelse3">
    <w:name w:val="toc 3"/>
    <w:basedOn w:val="Normal"/>
    <w:next w:val="Normal"/>
    <w:uiPriority w:val="99"/>
    <w:semiHidden/>
    <w:rsid w:val="00F94E5E"/>
    <w:pPr>
      <w:tabs>
        <w:tab w:val="right" w:leader="dot" w:pos="7655"/>
      </w:tabs>
      <w:ind w:left="567" w:right="567"/>
    </w:pPr>
  </w:style>
  <w:style w:type="paragraph" w:styleId="Indholdsfortegnelse4">
    <w:name w:val="toc 4"/>
    <w:basedOn w:val="Normal"/>
    <w:next w:val="Normal"/>
    <w:uiPriority w:val="99"/>
    <w:semiHidden/>
    <w:rsid w:val="00F94E5E"/>
    <w:pPr>
      <w:tabs>
        <w:tab w:val="right" w:leader="dot" w:pos="7655"/>
      </w:tabs>
      <w:ind w:left="851" w:right="567"/>
    </w:pPr>
  </w:style>
  <w:style w:type="paragraph" w:styleId="Indholdsfortegnelse5">
    <w:name w:val="toc 5"/>
    <w:basedOn w:val="Normal"/>
    <w:next w:val="Normal"/>
    <w:uiPriority w:val="99"/>
    <w:semiHidden/>
    <w:rsid w:val="00F94E5E"/>
    <w:pPr>
      <w:tabs>
        <w:tab w:val="right" w:pos="7655"/>
      </w:tabs>
      <w:ind w:left="1134" w:right="567"/>
    </w:pPr>
  </w:style>
  <w:style w:type="character" w:styleId="BesgtHyperlink">
    <w:name w:val="FollowedHyperlink"/>
    <w:basedOn w:val="Standardskrifttypeiafsnit"/>
    <w:uiPriority w:val="99"/>
    <w:semiHidden/>
    <w:rsid w:val="00F94E5E"/>
    <w:rPr>
      <w:color w:val="800080"/>
      <w:u w:val="single"/>
    </w:rPr>
  </w:style>
  <w:style w:type="paragraph" w:styleId="Sidefod">
    <w:name w:val="footer"/>
    <w:basedOn w:val="Normal"/>
    <w:uiPriority w:val="99"/>
    <w:semiHidden/>
    <w:rsid w:val="00F94E5E"/>
    <w:pPr>
      <w:tabs>
        <w:tab w:val="center" w:pos="4819"/>
        <w:tab w:val="right" w:pos="9638"/>
      </w:tabs>
      <w:spacing w:line="180" w:lineRule="atLeast"/>
    </w:pPr>
    <w:rPr>
      <w:sz w:val="20"/>
    </w:rPr>
  </w:style>
  <w:style w:type="paragraph" w:styleId="Sidehoved">
    <w:name w:val="header"/>
    <w:basedOn w:val="Normal"/>
    <w:link w:val="SidehovedTegn"/>
    <w:uiPriority w:val="99"/>
    <w:semiHidden/>
    <w:rsid w:val="00F94E5E"/>
    <w:pPr>
      <w:tabs>
        <w:tab w:val="center" w:pos="4819"/>
        <w:tab w:val="right" w:pos="9638"/>
      </w:tabs>
      <w:spacing w:line="180" w:lineRule="atLeast"/>
    </w:pPr>
    <w:rPr>
      <w:sz w:val="20"/>
    </w:rPr>
  </w:style>
  <w:style w:type="character" w:styleId="Hyperlink">
    <w:name w:val="Hyperlink"/>
    <w:basedOn w:val="Standardskrifttypeiafsnit"/>
    <w:uiPriority w:val="99"/>
    <w:rsid w:val="00F94E5E"/>
    <w:rPr>
      <w:color w:val="0000FF"/>
      <w:u w:val="single"/>
    </w:rPr>
  </w:style>
  <w:style w:type="character" w:styleId="Sidetal">
    <w:name w:val="page number"/>
    <w:basedOn w:val="Standardskrifttypeiafsnit"/>
    <w:uiPriority w:val="99"/>
    <w:semiHidden/>
    <w:rsid w:val="00F94E5E"/>
    <w:rPr>
      <w:rFonts w:ascii="Garamond" w:hAnsi="Garamond"/>
      <w:sz w:val="24"/>
    </w:rPr>
  </w:style>
  <w:style w:type="paragraph" w:styleId="Indholdsfortegnelse6">
    <w:name w:val="toc 6"/>
    <w:basedOn w:val="Normal"/>
    <w:next w:val="Normal"/>
    <w:uiPriority w:val="99"/>
    <w:semiHidden/>
    <w:rsid w:val="00F94E5E"/>
    <w:pPr>
      <w:tabs>
        <w:tab w:val="right" w:pos="7655"/>
      </w:tabs>
      <w:ind w:left="2268" w:right="567" w:hanging="1134"/>
    </w:pPr>
  </w:style>
  <w:style w:type="paragraph" w:styleId="Indholdsfortegnelse7">
    <w:name w:val="toc 7"/>
    <w:basedOn w:val="Normal"/>
    <w:next w:val="Normal"/>
    <w:uiPriority w:val="99"/>
    <w:semiHidden/>
    <w:rsid w:val="00F94E5E"/>
    <w:pPr>
      <w:tabs>
        <w:tab w:val="right" w:pos="7655"/>
      </w:tabs>
      <w:ind w:left="2268" w:right="567" w:hanging="1134"/>
    </w:pPr>
  </w:style>
  <w:style w:type="paragraph" w:styleId="Indholdsfortegnelse8">
    <w:name w:val="toc 8"/>
    <w:basedOn w:val="Normal"/>
    <w:next w:val="Normal"/>
    <w:uiPriority w:val="99"/>
    <w:semiHidden/>
    <w:rsid w:val="00F94E5E"/>
    <w:pPr>
      <w:tabs>
        <w:tab w:val="right" w:pos="7655"/>
      </w:tabs>
      <w:ind w:left="2268" w:right="567" w:hanging="1134"/>
    </w:pPr>
  </w:style>
  <w:style w:type="paragraph" w:styleId="Indholdsfortegnelse9">
    <w:name w:val="toc 9"/>
    <w:basedOn w:val="Normal"/>
    <w:next w:val="Normal"/>
    <w:uiPriority w:val="99"/>
    <w:semiHidden/>
    <w:rsid w:val="00F94E5E"/>
    <w:pPr>
      <w:tabs>
        <w:tab w:val="right" w:pos="7655"/>
      </w:tabs>
      <w:ind w:left="2268" w:right="567" w:hanging="1134"/>
    </w:pPr>
  </w:style>
  <w:style w:type="paragraph" w:customStyle="1" w:styleId="Normal-Nummerering">
    <w:name w:val="Normal - Nummerering"/>
    <w:basedOn w:val="Normal"/>
    <w:uiPriority w:val="6"/>
    <w:semiHidden/>
    <w:rsid w:val="00F94E5E"/>
  </w:style>
  <w:style w:type="table" w:customStyle="1" w:styleId="Table-Normal">
    <w:name w:val="Table - Normal"/>
    <w:basedOn w:val="Tabel-Normal"/>
    <w:rsid w:val="0000322C"/>
    <w:pPr>
      <w:spacing w:line="220" w:lineRule="atLeast"/>
    </w:pPr>
    <w:rPr>
      <w:rFonts w:ascii="Arial" w:hAnsi="Arial"/>
      <w:sz w:val="15"/>
    </w:rPr>
    <w:tblPr>
      <w:tblStyleRowBandSize w:val="1"/>
      <w:tblStyleColBandSize w:val="1"/>
      <w:tblBorders>
        <w:top w:val="single" w:sz="8" w:space="0" w:color="E4E2D9"/>
        <w:bottom w:val="single" w:sz="8" w:space="0" w:color="E4E2D9"/>
        <w:insideH w:val="single" w:sz="8" w:space="0" w:color="E4E2D9"/>
      </w:tblBorders>
      <w:tblCellMar>
        <w:top w:w="57" w:type="dxa"/>
        <w:left w:w="0" w:type="dxa"/>
        <w:bottom w:w="57" w:type="dxa"/>
        <w:right w:w="0" w:type="dxa"/>
      </w:tblCellMar>
    </w:tblPr>
    <w:tcPr>
      <w:shd w:val="clear" w:color="auto" w:fill="EFF2EA"/>
    </w:tcPr>
    <w:tblStylePr w:type="firstRow">
      <w:pPr>
        <w:wordWrap/>
        <w:spacing w:beforeLines="0" w:before="0" w:beforeAutospacing="0" w:afterLines="0" w:after="0" w:afterAutospacing="0" w:line="260" w:lineRule="atLeast"/>
        <w:ind w:leftChars="0" w:left="0" w:rightChars="0" w:right="0" w:firstLineChars="0" w:firstLine="0"/>
        <w:contextualSpacing w:val="0"/>
        <w:jc w:val="left"/>
        <w:outlineLvl w:val="9"/>
      </w:pPr>
      <w:rPr>
        <w:rFonts w:ascii="Arial" w:hAnsi="Arial"/>
        <w:b/>
        <w:color w:val="auto"/>
        <w:sz w:val="19"/>
      </w:rPr>
      <w:tblPr/>
      <w:tcPr>
        <w:tcBorders>
          <w:insideH w:val="nil"/>
        </w:tcBorders>
      </w:tcPr>
    </w:tblStylePr>
    <w:tblStylePr w:type="firstCol">
      <w:pPr>
        <w:wordWrap/>
        <w:spacing w:line="220" w:lineRule="atLeast"/>
      </w:pPr>
      <w:rPr>
        <w:rFonts w:ascii="Arial" w:hAnsi="Arial"/>
        <w:b w:val="0"/>
        <w:sz w:val="15"/>
      </w:rPr>
    </w:tblStylePr>
  </w:style>
  <w:style w:type="paragraph" w:customStyle="1" w:styleId="Template">
    <w:name w:val="Template"/>
    <w:uiPriority w:val="7"/>
    <w:semiHidden/>
    <w:rsid w:val="00F94E5E"/>
    <w:pPr>
      <w:spacing w:after="0"/>
    </w:pPr>
    <w:rPr>
      <w:noProof/>
      <w:lang w:eastAsia="en-US"/>
    </w:rPr>
  </w:style>
  <w:style w:type="paragraph" w:customStyle="1" w:styleId="Template-Virksomhedsnavn">
    <w:name w:val="Template - Virksomheds navn"/>
    <w:basedOn w:val="Template"/>
    <w:next w:val="Template-Adresse"/>
    <w:uiPriority w:val="7"/>
    <w:semiHidden/>
    <w:rsid w:val="00F94E5E"/>
    <w:pPr>
      <w:spacing w:after="200"/>
    </w:pPr>
  </w:style>
  <w:style w:type="paragraph" w:customStyle="1" w:styleId="Template-Adresse">
    <w:name w:val="Template - Adresse"/>
    <w:basedOn w:val="Template"/>
    <w:uiPriority w:val="7"/>
    <w:semiHidden/>
    <w:rsid w:val="00F94E5E"/>
    <w:pPr>
      <w:spacing w:line="240" w:lineRule="atLeast"/>
      <w:jc w:val="center"/>
    </w:pPr>
    <w:rPr>
      <w:rFonts w:ascii="Arial" w:hAnsi="Arial"/>
      <w:color w:val="1E7796"/>
      <w:sz w:val="14"/>
    </w:rPr>
  </w:style>
  <w:style w:type="paragraph" w:customStyle="1" w:styleId="Template-Dato">
    <w:name w:val="Template - Dato"/>
    <w:basedOn w:val="Template"/>
    <w:uiPriority w:val="7"/>
    <w:semiHidden/>
    <w:rsid w:val="00F94E5E"/>
  </w:style>
  <w:style w:type="table" w:styleId="Tabel-Gitter">
    <w:name w:val="Table Grid"/>
    <w:basedOn w:val="Tabel-Normal"/>
    <w:rsid w:val="00F94E5E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-Dokumentoverskrift">
    <w:name w:val="Normal - Dokument overskrift"/>
    <w:basedOn w:val="Normal"/>
    <w:uiPriority w:val="6"/>
    <w:semiHidden/>
    <w:rsid w:val="00F94E5E"/>
    <w:pPr>
      <w:spacing w:line="320" w:lineRule="atLeast"/>
    </w:pPr>
    <w:rPr>
      <w:rFonts w:ascii="Arial" w:hAnsi="Arial"/>
      <w:b/>
      <w:sz w:val="26"/>
    </w:rPr>
  </w:style>
  <w:style w:type="paragraph" w:styleId="Listeoverfigurer">
    <w:name w:val="table of figures"/>
    <w:basedOn w:val="Normal"/>
    <w:next w:val="Normal"/>
    <w:uiPriority w:val="99"/>
    <w:semiHidden/>
    <w:rsid w:val="00F94E5E"/>
  </w:style>
  <w:style w:type="paragraph" w:customStyle="1" w:styleId="Template-Dokumentnavn">
    <w:name w:val="Template - Dokument navn"/>
    <w:basedOn w:val="Template"/>
    <w:uiPriority w:val="7"/>
    <w:semiHidden/>
    <w:rsid w:val="00794A97"/>
    <w:pPr>
      <w:spacing w:line="440" w:lineRule="atLeast"/>
    </w:pPr>
    <w:rPr>
      <w:rFonts w:ascii="Arial" w:hAnsi="Arial"/>
      <w:sz w:val="40"/>
    </w:rPr>
  </w:style>
  <w:style w:type="paragraph" w:customStyle="1" w:styleId="Template-INI">
    <w:name w:val="Template - INI"/>
    <w:basedOn w:val="Normal"/>
    <w:uiPriority w:val="7"/>
    <w:semiHidden/>
    <w:rsid w:val="00F94E5E"/>
    <w:pPr>
      <w:spacing w:after="0"/>
    </w:pPr>
    <w:rPr>
      <w:noProof/>
      <w:lang w:val="en-GB"/>
    </w:rPr>
  </w:style>
  <w:style w:type="paragraph" w:customStyle="1" w:styleId="BoksBillede">
    <w:name w:val="Boks Billede"/>
    <w:uiPriority w:val="5"/>
    <w:rsid w:val="000D18D7"/>
    <w:pPr>
      <w:spacing w:after="230" w:line="230" w:lineRule="atLeast"/>
      <w:contextualSpacing/>
    </w:pPr>
    <w:rPr>
      <w:rFonts w:ascii="Arial" w:hAnsi="Arial"/>
      <w:sz w:val="17"/>
      <w:lang w:eastAsia="en-US"/>
    </w:rPr>
  </w:style>
  <w:style w:type="paragraph" w:customStyle="1" w:styleId="BoksCitat">
    <w:name w:val="Boks Citat"/>
    <w:basedOn w:val="Normal"/>
    <w:next w:val="BoksTekst"/>
    <w:uiPriority w:val="5"/>
    <w:rsid w:val="000D18D7"/>
    <w:pPr>
      <w:spacing w:before="284" w:after="230" w:line="320" w:lineRule="atLeast"/>
      <w:ind w:left="340" w:right="340"/>
      <w:contextualSpacing/>
    </w:pPr>
    <w:rPr>
      <w:rFonts w:ascii="Arial" w:hAnsi="Arial"/>
      <w:szCs w:val="17"/>
    </w:rPr>
  </w:style>
  <w:style w:type="paragraph" w:customStyle="1" w:styleId="BoksOverskrift">
    <w:name w:val="Boks Overskrift"/>
    <w:basedOn w:val="Normal"/>
    <w:uiPriority w:val="5"/>
    <w:rsid w:val="000D18D7"/>
    <w:pPr>
      <w:keepNext/>
      <w:keepLines/>
      <w:suppressAutoHyphens/>
      <w:spacing w:after="210" w:line="210" w:lineRule="atLeast"/>
      <w:ind w:left="227" w:right="227"/>
      <w:contextualSpacing/>
    </w:pPr>
    <w:rPr>
      <w:rFonts w:ascii="Arial" w:hAnsi="Arial"/>
      <w:b/>
      <w:sz w:val="15"/>
      <w:szCs w:val="17"/>
    </w:rPr>
  </w:style>
  <w:style w:type="paragraph" w:customStyle="1" w:styleId="BoksTekst">
    <w:name w:val="Boks Tekst"/>
    <w:basedOn w:val="Normal"/>
    <w:uiPriority w:val="5"/>
    <w:rsid w:val="000D18D7"/>
    <w:pPr>
      <w:spacing w:after="210" w:line="210" w:lineRule="atLeast"/>
      <w:ind w:left="227" w:right="227"/>
      <w:contextualSpacing/>
    </w:pPr>
    <w:rPr>
      <w:rFonts w:ascii="Arial" w:hAnsi="Arial"/>
      <w:sz w:val="14"/>
      <w:szCs w:val="17"/>
    </w:rPr>
  </w:style>
  <w:style w:type="paragraph" w:customStyle="1" w:styleId="BoksTalopstilling">
    <w:name w:val="Boks Talopstilling"/>
    <w:basedOn w:val="BoksTekst"/>
    <w:uiPriority w:val="5"/>
    <w:rsid w:val="000D18D7"/>
    <w:pPr>
      <w:numPr>
        <w:numId w:val="19"/>
      </w:numPr>
    </w:pPr>
  </w:style>
  <w:style w:type="paragraph" w:customStyle="1" w:styleId="BoksPunktopstilling">
    <w:name w:val="Boks Punktopstilling"/>
    <w:basedOn w:val="BoksTekst"/>
    <w:uiPriority w:val="5"/>
    <w:rsid w:val="000D18D7"/>
    <w:pPr>
      <w:numPr>
        <w:numId w:val="18"/>
      </w:numPr>
    </w:pPr>
  </w:style>
  <w:style w:type="paragraph" w:customStyle="1" w:styleId="FootnoteSeperator">
    <w:name w:val="Footnote Seperator"/>
    <w:basedOn w:val="Normal"/>
    <w:next w:val="Normal"/>
    <w:uiPriority w:val="99"/>
    <w:semiHidden/>
    <w:rsid w:val="00F94E5E"/>
    <w:pPr>
      <w:pBdr>
        <w:top w:val="single" w:sz="2" w:space="1" w:color="auto"/>
      </w:pBdr>
      <w:spacing w:before="800" w:line="240" w:lineRule="auto"/>
    </w:pPr>
    <w:rPr>
      <w:rFonts w:ascii="Arial" w:hAnsi="Arial"/>
      <w:sz w:val="4"/>
    </w:r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4950C6"/>
    <w:rPr>
      <w:sz w:val="20"/>
    </w:rPr>
  </w:style>
  <w:style w:type="paragraph" w:customStyle="1" w:styleId="ListBulletTable">
    <w:name w:val="List Bullet Table"/>
    <w:basedOn w:val="Opstilling-punkttegn"/>
    <w:uiPriority w:val="2"/>
    <w:rsid w:val="00F94E5E"/>
    <w:pPr>
      <w:numPr>
        <w:numId w:val="0"/>
      </w:numPr>
    </w:pPr>
    <w:rPr>
      <w:sz w:val="14"/>
    </w:rPr>
  </w:style>
  <w:style w:type="paragraph" w:customStyle="1" w:styleId="ListNumberTable">
    <w:name w:val="List Number Table"/>
    <w:basedOn w:val="Opstilling-talellerbogst"/>
    <w:uiPriority w:val="2"/>
    <w:rsid w:val="00F94E5E"/>
    <w:pPr>
      <w:numPr>
        <w:numId w:val="0"/>
      </w:numPr>
    </w:pPr>
    <w:rPr>
      <w:sz w:val="14"/>
    </w:rPr>
  </w:style>
  <w:style w:type="paragraph" w:customStyle="1" w:styleId="Afsenderinfo">
    <w:name w:val="Afsender info"/>
    <w:basedOn w:val="Normal"/>
    <w:uiPriority w:val="6"/>
    <w:semiHidden/>
    <w:qFormat/>
    <w:rsid w:val="00F94E5E"/>
    <w:pPr>
      <w:spacing w:after="0"/>
    </w:pPr>
  </w:style>
  <w:style w:type="paragraph" w:customStyle="1" w:styleId="Notatkildeangivelse">
    <w:name w:val="Notat/kildeangivelse"/>
    <w:basedOn w:val="Normal"/>
    <w:uiPriority w:val="6"/>
    <w:rsid w:val="00F94E5E"/>
    <w:pPr>
      <w:tabs>
        <w:tab w:val="left" w:pos="737"/>
      </w:tabs>
      <w:spacing w:after="0" w:line="240" w:lineRule="atLeast"/>
    </w:pPr>
    <w:rPr>
      <w:sz w:val="20"/>
    </w:rPr>
  </w:style>
  <w:style w:type="paragraph" w:customStyle="1" w:styleId="Tabelkolonneoverskrift">
    <w:name w:val="Tabel kolonne overskrift"/>
    <w:basedOn w:val="Normal"/>
    <w:uiPriority w:val="6"/>
    <w:rsid w:val="00F94E5E"/>
    <w:pPr>
      <w:spacing w:after="0" w:line="150" w:lineRule="atLeast"/>
      <w:ind w:right="57"/>
      <w:jc w:val="right"/>
    </w:pPr>
    <w:rPr>
      <w:rFonts w:ascii="Arial" w:hAnsi="Arial"/>
      <w:b/>
      <w:sz w:val="14"/>
    </w:rPr>
  </w:style>
  <w:style w:type="paragraph" w:customStyle="1" w:styleId="Tabeloverskrift">
    <w:name w:val="Tabel overskrift"/>
    <w:basedOn w:val="Normal"/>
    <w:uiPriority w:val="6"/>
    <w:rsid w:val="00F94E5E"/>
    <w:pPr>
      <w:spacing w:after="0" w:line="150" w:lineRule="atLeast"/>
      <w:ind w:right="57"/>
    </w:pPr>
    <w:rPr>
      <w:rFonts w:ascii="Arial" w:hAnsi="Arial"/>
      <w:b/>
      <w:sz w:val="14"/>
    </w:rPr>
  </w:style>
  <w:style w:type="paragraph" w:customStyle="1" w:styleId="Tabeltekst">
    <w:name w:val="Tabel tekst"/>
    <w:basedOn w:val="Normal"/>
    <w:uiPriority w:val="6"/>
    <w:rsid w:val="00F41723"/>
    <w:pPr>
      <w:spacing w:after="0" w:line="150" w:lineRule="atLeast"/>
      <w:ind w:right="57"/>
    </w:pPr>
    <w:rPr>
      <w:rFonts w:ascii="Arial" w:hAnsi="Arial"/>
      <w:sz w:val="14"/>
    </w:rPr>
  </w:style>
  <w:style w:type="paragraph" w:customStyle="1" w:styleId="Tabeltal">
    <w:name w:val="Tabel tal"/>
    <w:basedOn w:val="Tabeltekst"/>
    <w:uiPriority w:val="6"/>
    <w:rsid w:val="00F94E5E"/>
    <w:pPr>
      <w:ind w:left="57"/>
      <w:jc w:val="right"/>
    </w:pPr>
  </w:style>
  <w:style w:type="paragraph" w:customStyle="1" w:styleId="TabeltalTotal">
    <w:name w:val="Tabel tal Total"/>
    <w:basedOn w:val="Tabeltal"/>
    <w:uiPriority w:val="6"/>
    <w:rsid w:val="00F94E5E"/>
    <w:rPr>
      <w:b/>
    </w:rPr>
  </w:style>
  <w:style w:type="character" w:customStyle="1" w:styleId="KildeangivelseChar">
    <w:name w:val="Kildeangivelse Char"/>
    <w:link w:val="Kildeangivelse"/>
    <w:uiPriority w:val="4"/>
    <w:locked/>
    <w:rsid w:val="0040700B"/>
    <w:rPr>
      <w:sz w:val="16"/>
      <w:lang w:eastAsia="en-US"/>
    </w:rPr>
  </w:style>
  <w:style w:type="paragraph" w:customStyle="1" w:styleId="Space">
    <w:name w:val="Space"/>
    <w:basedOn w:val="Normal"/>
    <w:uiPriority w:val="4"/>
    <w:rsid w:val="00112004"/>
    <w:pPr>
      <w:tabs>
        <w:tab w:val="left" w:pos="340"/>
      </w:tabs>
      <w:spacing w:after="0" w:line="240" w:lineRule="auto"/>
    </w:pPr>
    <w:rPr>
      <w:rFonts w:ascii="Arial" w:hAnsi="Arial"/>
      <w:sz w:val="2"/>
      <w:lang w:val="en-GB" w:eastAsia="en-US"/>
    </w:rPr>
  </w:style>
  <w:style w:type="paragraph" w:customStyle="1" w:styleId="Kildeangivelse">
    <w:name w:val="Kildeangivelse"/>
    <w:basedOn w:val="Normal"/>
    <w:next w:val="Normal"/>
    <w:link w:val="KildeangivelseChar"/>
    <w:uiPriority w:val="4"/>
    <w:rsid w:val="0040700B"/>
    <w:pPr>
      <w:tabs>
        <w:tab w:val="left" w:pos="680"/>
      </w:tabs>
      <w:spacing w:after="0" w:line="200" w:lineRule="atLeast"/>
      <w:ind w:left="681" w:right="227" w:hanging="454"/>
    </w:pPr>
    <w:rPr>
      <w:sz w:val="16"/>
      <w:lang w:eastAsia="en-US"/>
    </w:rPr>
  </w:style>
  <w:style w:type="paragraph" w:customStyle="1" w:styleId="TabelIndsttelse">
    <w:name w:val="Tabel Indsættelse"/>
    <w:basedOn w:val="Normal"/>
    <w:uiPriority w:val="5"/>
    <w:rsid w:val="008745C8"/>
    <w:pPr>
      <w:spacing w:after="0" w:line="40" w:lineRule="atLeast"/>
      <w:ind w:left="227" w:right="227"/>
      <w:contextualSpacing/>
    </w:pPr>
    <w:rPr>
      <w:rFonts w:ascii="Arial" w:hAnsi="Arial"/>
      <w:sz w:val="17"/>
      <w:szCs w:val="17"/>
    </w:rPr>
  </w:style>
  <w:style w:type="paragraph" w:styleId="Listeafsnit">
    <w:name w:val="List Paragraph"/>
    <w:basedOn w:val="Normal"/>
    <w:uiPriority w:val="34"/>
    <w:qFormat/>
    <w:rsid w:val="0015280F"/>
    <w:pPr>
      <w:suppressAutoHyphens/>
      <w:spacing w:after="0" w:line="260" w:lineRule="atLeast"/>
      <w:ind w:left="720"/>
      <w:contextualSpacing/>
    </w:pPr>
    <w:rPr>
      <w:rFonts w:ascii="Georgia" w:hAnsi="Georgia"/>
      <w:sz w:val="20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445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452DC"/>
    <w:rPr>
      <w:rFonts w:ascii="Tahoma" w:hAnsi="Tahoma" w:cs="Tahoma"/>
      <w:sz w:val="16"/>
      <w:szCs w:val="16"/>
    </w:rPr>
  </w:style>
  <w:style w:type="character" w:styleId="Kommentarhenvisning">
    <w:name w:val="annotation reference"/>
    <w:basedOn w:val="Standardskrifttypeiafsnit"/>
    <w:semiHidden/>
    <w:rsid w:val="006D3248"/>
    <w:rPr>
      <w:sz w:val="16"/>
      <w:szCs w:val="16"/>
    </w:rPr>
  </w:style>
  <w:style w:type="paragraph" w:styleId="Kommentartekst">
    <w:name w:val="annotation text"/>
    <w:basedOn w:val="Normal"/>
    <w:link w:val="KommentartekstTegn"/>
    <w:semiHidden/>
    <w:rsid w:val="006D3248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semiHidden/>
    <w:rsid w:val="006D3248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6D3248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6D3248"/>
    <w:rPr>
      <w:b/>
      <w:bCs/>
      <w:sz w:val="20"/>
      <w:szCs w:val="20"/>
    </w:rPr>
  </w:style>
  <w:style w:type="paragraph" w:styleId="Korrektur">
    <w:name w:val="Revision"/>
    <w:hidden/>
    <w:uiPriority w:val="99"/>
    <w:semiHidden/>
    <w:rsid w:val="006D324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="Times New Roman" w:hAnsi="Garamond" w:cs="Times New Roman"/>
        <w:sz w:val="24"/>
        <w:szCs w:val="24"/>
        <w:lang w:val="da-DK" w:eastAsia="da-DK" w:bidi="ar-SA"/>
      </w:rPr>
    </w:rPrDefault>
    <w:pPrDefault>
      <w:pPr>
        <w:spacing w:after="280" w:line="280" w:lineRule="atLeast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annotation text" w:semiHidden="1" w:uiPriority="0"/>
    <w:lsdException w:name="index heading" w:semiHidden="1"/>
    <w:lsdException w:name="caption" w:uiPriority="0"/>
    <w:lsdException w:name="annotation reference" w:semiHidden="1" w:uiPriority="0"/>
    <w:lsdException w:name="table of authorities" w:semiHidden="1"/>
    <w:lsdException w:name="macro" w:semiHidden="1"/>
    <w:lsdException w:name="toa heading" w:semiHidden="1"/>
    <w:lsdException w:name="List Bullet" w:uiPriority="2" w:qFormat="1"/>
    <w:lsdException w:name="List Number" w:uiPriority="2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Document Map" w:semiHidden="1"/>
    <w:lsdException w:name="HTML Top of Form" w:uiPriority="0"/>
    <w:lsdException w:name="HTML Bottom of Form" w:uiPriority="0"/>
    <w:lsdException w:name="Normal Table" w:uiPriority="0"/>
    <w:lsdException w:name="annotation subject" w:semiHidden="1"/>
    <w:lsdException w:name="Outline List 1" w:uiPriority="0"/>
    <w:lsdException w:name="Outline List 2" w:uiPriority="0"/>
    <w:lsdException w:name="Outline List 3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semiHidden="1"/>
    <w:lsdException w:name="Table Grid" w:uiPriority="0"/>
    <w:lsdException w:name="Table Theme" w:uiPriority="0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qFormat="1"/>
    <w:lsdException w:name="Subtle Reference" w:semiHidden="1" w:qFormat="1"/>
    <w:lsdException w:name="Intense Reference" w:semiHidden="1" w:qFormat="1"/>
    <w:lsdException w:name="Book Title" w:semiHidden="1" w:qFormat="1"/>
    <w:lsdException w:name="Bibliography" w:semiHidden="1"/>
    <w:lsdException w:name="TOC Heading" w:semiHidden="1" w:qFormat="1"/>
  </w:latentStyles>
  <w:style w:type="paragraph" w:default="1" w:styleId="Normal">
    <w:name w:val="Normal"/>
    <w:qFormat/>
    <w:rsid w:val="00E9593A"/>
  </w:style>
  <w:style w:type="paragraph" w:styleId="Overskrift1">
    <w:name w:val="heading 1"/>
    <w:basedOn w:val="Normal"/>
    <w:next w:val="Normal"/>
    <w:uiPriority w:val="1"/>
    <w:qFormat/>
    <w:rsid w:val="00F94E5E"/>
    <w:pPr>
      <w:keepNext/>
      <w:suppressAutoHyphens/>
      <w:spacing w:before="280" w:line="320" w:lineRule="atLeast"/>
      <w:outlineLvl w:val="0"/>
    </w:pPr>
    <w:rPr>
      <w:rFonts w:ascii="Arial" w:hAnsi="Arial" w:cs="Arial"/>
      <w:bCs/>
      <w:sz w:val="26"/>
      <w:szCs w:val="32"/>
    </w:rPr>
  </w:style>
  <w:style w:type="paragraph" w:styleId="Overskrift2">
    <w:name w:val="heading 2"/>
    <w:basedOn w:val="Normal"/>
    <w:next w:val="Normal"/>
    <w:uiPriority w:val="1"/>
    <w:qFormat/>
    <w:rsid w:val="00F94E5E"/>
    <w:pPr>
      <w:keepNext/>
      <w:suppressAutoHyphens/>
      <w:spacing w:before="280" w:after="0"/>
      <w:outlineLvl w:val="1"/>
    </w:pPr>
    <w:rPr>
      <w:rFonts w:ascii="Arial" w:hAnsi="Arial" w:cs="Arial"/>
      <w:b/>
      <w:bCs/>
      <w:iCs/>
      <w:sz w:val="20"/>
      <w:szCs w:val="28"/>
    </w:rPr>
  </w:style>
  <w:style w:type="paragraph" w:styleId="Overskrift3">
    <w:name w:val="heading 3"/>
    <w:basedOn w:val="Normal"/>
    <w:next w:val="Normal"/>
    <w:uiPriority w:val="1"/>
    <w:qFormat/>
    <w:rsid w:val="00F94E5E"/>
    <w:pPr>
      <w:keepNext/>
      <w:suppressAutoHyphens/>
      <w:spacing w:before="280" w:after="0"/>
      <w:outlineLvl w:val="2"/>
    </w:pPr>
    <w:rPr>
      <w:rFonts w:cs="Arial"/>
      <w:bCs/>
      <w:i/>
      <w:szCs w:val="26"/>
    </w:rPr>
  </w:style>
  <w:style w:type="paragraph" w:styleId="Overskrift4">
    <w:name w:val="heading 4"/>
    <w:basedOn w:val="Normal"/>
    <w:next w:val="Normal"/>
    <w:uiPriority w:val="1"/>
    <w:qFormat/>
    <w:rsid w:val="00F94E5E"/>
    <w:pPr>
      <w:keepNext/>
      <w:spacing w:before="280" w:after="0"/>
      <w:outlineLvl w:val="3"/>
    </w:pPr>
    <w:rPr>
      <w:b/>
      <w:bCs/>
      <w:szCs w:val="28"/>
    </w:rPr>
  </w:style>
  <w:style w:type="paragraph" w:styleId="Overskrift5">
    <w:name w:val="heading 5"/>
    <w:basedOn w:val="Normal"/>
    <w:next w:val="Normal"/>
    <w:uiPriority w:val="1"/>
    <w:semiHidden/>
    <w:qFormat/>
    <w:rsid w:val="00F94E5E"/>
    <w:pPr>
      <w:outlineLvl w:val="4"/>
    </w:pPr>
    <w:rPr>
      <w:b/>
      <w:bCs/>
      <w:iCs/>
      <w:szCs w:val="26"/>
    </w:rPr>
  </w:style>
  <w:style w:type="paragraph" w:styleId="Overskrift6">
    <w:name w:val="heading 6"/>
    <w:basedOn w:val="Normal"/>
    <w:next w:val="Normal"/>
    <w:uiPriority w:val="1"/>
    <w:semiHidden/>
    <w:qFormat/>
    <w:rsid w:val="00F94E5E"/>
    <w:pPr>
      <w:outlineLvl w:val="5"/>
    </w:pPr>
    <w:rPr>
      <w:b/>
      <w:bCs/>
      <w:szCs w:val="22"/>
    </w:rPr>
  </w:style>
  <w:style w:type="paragraph" w:styleId="Overskrift7">
    <w:name w:val="heading 7"/>
    <w:basedOn w:val="Normal"/>
    <w:next w:val="Normal"/>
    <w:uiPriority w:val="1"/>
    <w:semiHidden/>
    <w:qFormat/>
    <w:rsid w:val="00F94E5E"/>
    <w:pPr>
      <w:outlineLvl w:val="6"/>
    </w:pPr>
    <w:rPr>
      <w:b/>
    </w:rPr>
  </w:style>
  <w:style w:type="paragraph" w:styleId="Overskrift8">
    <w:name w:val="heading 8"/>
    <w:basedOn w:val="Normal"/>
    <w:next w:val="Normal"/>
    <w:uiPriority w:val="1"/>
    <w:semiHidden/>
    <w:qFormat/>
    <w:rsid w:val="00F94E5E"/>
    <w:pPr>
      <w:outlineLvl w:val="7"/>
    </w:pPr>
    <w:rPr>
      <w:b/>
      <w:iCs/>
    </w:rPr>
  </w:style>
  <w:style w:type="paragraph" w:styleId="Overskrift9">
    <w:name w:val="heading 9"/>
    <w:basedOn w:val="Normal"/>
    <w:next w:val="Normal"/>
    <w:uiPriority w:val="1"/>
    <w:semiHidden/>
    <w:qFormat/>
    <w:rsid w:val="00F94E5E"/>
    <w:pPr>
      <w:outlineLvl w:val="8"/>
    </w:pPr>
    <w:rPr>
      <w:rFonts w:cs="Arial"/>
      <w:b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numbering" w:styleId="111111">
    <w:name w:val="Outline List 2"/>
    <w:basedOn w:val="Ingenoversigt"/>
    <w:semiHidden/>
    <w:rsid w:val="00F94E5E"/>
    <w:pPr>
      <w:numPr>
        <w:numId w:val="1"/>
      </w:numPr>
    </w:pPr>
  </w:style>
  <w:style w:type="numbering" w:styleId="1ai">
    <w:name w:val="Outline List 1"/>
    <w:basedOn w:val="Ingenoversigt"/>
    <w:semiHidden/>
    <w:rsid w:val="00F94E5E"/>
    <w:pPr>
      <w:numPr>
        <w:numId w:val="2"/>
      </w:numPr>
    </w:pPr>
  </w:style>
  <w:style w:type="numbering" w:styleId="ArtikelSektion">
    <w:name w:val="Outline List 3"/>
    <w:basedOn w:val="Ingenoversigt"/>
    <w:semiHidden/>
    <w:rsid w:val="00F94E5E"/>
    <w:pPr>
      <w:numPr>
        <w:numId w:val="3"/>
      </w:numPr>
    </w:pPr>
  </w:style>
  <w:style w:type="paragraph" w:styleId="Bloktekst">
    <w:name w:val="Block Text"/>
    <w:basedOn w:val="Normal"/>
    <w:uiPriority w:val="99"/>
    <w:semiHidden/>
    <w:rsid w:val="00F94E5E"/>
    <w:pPr>
      <w:spacing w:after="120"/>
      <w:ind w:left="1440" w:right="1440"/>
    </w:pPr>
  </w:style>
  <w:style w:type="paragraph" w:styleId="Brdtekst">
    <w:name w:val="Body Text"/>
    <w:basedOn w:val="Normal"/>
    <w:uiPriority w:val="99"/>
    <w:semiHidden/>
    <w:rsid w:val="00F94E5E"/>
    <w:pPr>
      <w:spacing w:after="120"/>
    </w:pPr>
  </w:style>
  <w:style w:type="paragraph" w:styleId="Brdtekst2">
    <w:name w:val="Body Text 2"/>
    <w:basedOn w:val="Normal"/>
    <w:uiPriority w:val="99"/>
    <w:semiHidden/>
    <w:rsid w:val="00F94E5E"/>
    <w:pPr>
      <w:spacing w:after="120" w:line="480" w:lineRule="auto"/>
    </w:pPr>
  </w:style>
  <w:style w:type="paragraph" w:styleId="Brdtekst3">
    <w:name w:val="Body Text 3"/>
    <w:basedOn w:val="Normal"/>
    <w:uiPriority w:val="99"/>
    <w:semiHidden/>
    <w:rsid w:val="00F94E5E"/>
    <w:pPr>
      <w:spacing w:after="120"/>
    </w:pPr>
    <w:rPr>
      <w:sz w:val="16"/>
      <w:szCs w:val="16"/>
    </w:rPr>
  </w:style>
  <w:style w:type="paragraph" w:styleId="Brdtekst-frstelinjeindrykning1">
    <w:name w:val="Body Text First Indent"/>
    <w:basedOn w:val="Brdtekst"/>
    <w:uiPriority w:val="99"/>
    <w:semiHidden/>
    <w:rsid w:val="00F94E5E"/>
    <w:pPr>
      <w:ind w:firstLine="210"/>
    </w:pPr>
  </w:style>
  <w:style w:type="paragraph" w:styleId="Brdtekstindrykning">
    <w:name w:val="Body Text Indent"/>
    <w:basedOn w:val="Normal"/>
    <w:uiPriority w:val="99"/>
    <w:semiHidden/>
    <w:rsid w:val="00F94E5E"/>
    <w:pPr>
      <w:spacing w:after="120"/>
      <w:ind w:left="283"/>
    </w:pPr>
  </w:style>
  <w:style w:type="paragraph" w:styleId="Brdtekst-frstelinjeindrykning2">
    <w:name w:val="Body Text First Indent 2"/>
    <w:basedOn w:val="Brdtekstindrykning"/>
    <w:uiPriority w:val="99"/>
    <w:semiHidden/>
    <w:rsid w:val="00F94E5E"/>
    <w:pPr>
      <w:ind w:firstLine="210"/>
    </w:pPr>
  </w:style>
  <w:style w:type="paragraph" w:styleId="Brdtekstindrykning2">
    <w:name w:val="Body Text Indent 2"/>
    <w:basedOn w:val="Normal"/>
    <w:uiPriority w:val="99"/>
    <w:semiHidden/>
    <w:rsid w:val="00F94E5E"/>
    <w:pPr>
      <w:spacing w:after="120" w:line="480" w:lineRule="auto"/>
      <w:ind w:left="283"/>
    </w:pPr>
  </w:style>
  <w:style w:type="paragraph" w:styleId="Brdtekstindrykning3">
    <w:name w:val="Body Text Indent 3"/>
    <w:basedOn w:val="Normal"/>
    <w:uiPriority w:val="99"/>
    <w:semiHidden/>
    <w:rsid w:val="00F94E5E"/>
    <w:pPr>
      <w:spacing w:after="120"/>
      <w:ind w:left="283"/>
    </w:pPr>
    <w:rPr>
      <w:sz w:val="16"/>
      <w:szCs w:val="16"/>
    </w:rPr>
  </w:style>
  <w:style w:type="paragraph" w:styleId="Billedtekst">
    <w:name w:val="caption"/>
    <w:basedOn w:val="Normal"/>
    <w:next w:val="Normal"/>
    <w:uiPriority w:val="4"/>
    <w:rsid w:val="00112004"/>
    <w:pPr>
      <w:keepNext/>
      <w:spacing w:before="170" w:after="0" w:line="230" w:lineRule="atLeast"/>
      <w:ind w:left="227" w:right="227"/>
      <w:contextualSpacing/>
    </w:pPr>
    <w:rPr>
      <w:rFonts w:ascii="Arial" w:hAnsi="Arial"/>
      <w:b/>
      <w:bCs/>
      <w:color w:val="031D5C"/>
      <w:sz w:val="15"/>
      <w:szCs w:val="20"/>
    </w:rPr>
  </w:style>
  <w:style w:type="paragraph" w:styleId="Sluthilsen">
    <w:name w:val="Closing"/>
    <w:basedOn w:val="Normal"/>
    <w:uiPriority w:val="99"/>
    <w:semiHidden/>
    <w:rsid w:val="00F94E5E"/>
    <w:pPr>
      <w:ind w:left="4252"/>
    </w:pPr>
  </w:style>
  <w:style w:type="paragraph" w:styleId="Dato">
    <w:name w:val="Date"/>
    <w:basedOn w:val="Normal"/>
    <w:next w:val="Normal"/>
    <w:uiPriority w:val="99"/>
    <w:semiHidden/>
    <w:rsid w:val="00F94E5E"/>
  </w:style>
  <w:style w:type="paragraph" w:styleId="E-mail-signatur">
    <w:name w:val="E-mail Signature"/>
    <w:basedOn w:val="Normal"/>
    <w:uiPriority w:val="99"/>
    <w:semiHidden/>
    <w:rsid w:val="00F94E5E"/>
  </w:style>
  <w:style w:type="character" w:styleId="Fremhv">
    <w:name w:val="Emphasis"/>
    <w:basedOn w:val="Standardskrifttypeiafsnit"/>
    <w:uiPriority w:val="99"/>
    <w:semiHidden/>
    <w:qFormat/>
    <w:rsid w:val="00F94E5E"/>
    <w:rPr>
      <w:i/>
      <w:iCs/>
    </w:rPr>
  </w:style>
  <w:style w:type="character" w:styleId="Slutnotehenvisning">
    <w:name w:val="endnote reference"/>
    <w:basedOn w:val="Standardskrifttypeiafsnit"/>
    <w:uiPriority w:val="99"/>
    <w:semiHidden/>
    <w:rsid w:val="00F94E5E"/>
    <w:rPr>
      <w:vertAlign w:val="superscript"/>
    </w:rPr>
  </w:style>
  <w:style w:type="paragraph" w:styleId="Slutnotetekst">
    <w:name w:val="endnote text"/>
    <w:basedOn w:val="Normal"/>
    <w:uiPriority w:val="99"/>
    <w:semiHidden/>
    <w:rsid w:val="00D4698E"/>
    <w:pPr>
      <w:spacing w:after="0" w:line="240" w:lineRule="auto"/>
    </w:pPr>
    <w:rPr>
      <w:sz w:val="18"/>
      <w:szCs w:val="20"/>
    </w:rPr>
  </w:style>
  <w:style w:type="paragraph" w:styleId="Modtageradresse">
    <w:name w:val="envelope address"/>
    <w:basedOn w:val="Normal"/>
    <w:uiPriority w:val="99"/>
    <w:semiHidden/>
    <w:rsid w:val="00F94E5E"/>
    <w:pPr>
      <w:framePr w:w="7920" w:h="1980" w:hRule="exact" w:hSpace="141" w:wrap="auto" w:hAnchor="page" w:xAlign="center" w:yAlign="bottom"/>
      <w:ind w:left="2880"/>
    </w:pPr>
    <w:rPr>
      <w:rFonts w:ascii="Arial" w:hAnsi="Arial" w:cs="Arial"/>
    </w:rPr>
  </w:style>
  <w:style w:type="paragraph" w:styleId="Afsenderadresse">
    <w:name w:val="envelope return"/>
    <w:basedOn w:val="Normal"/>
    <w:uiPriority w:val="99"/>
    <w:semiHidden/>
    <w:rsid w:val="00F94E5E"/>
    <w:rPr>
      <w:rFonts w:ascii="Arial" w:hAnsi="Arial" w:cs="Arial"/>
      <w:szCs w:val="20"/>
    </w:rPr>
  </w:style>
  <w:style w:type="character" w:styleId="Fodnotehenvisning">
    <w:name w:val="footnote reference"/>
    <w:basedOn w:val="Standardskrifttypeiafsnit"/>
    <w:uiPriority w:val="99"/>
    <w:semiHidden/>
    <w:rsid w:val="00F94E5E"/>
    <w:rPr>
      <w:vertAlign w:val="superscript"/>
    </w:rPr>
  </w:style>
  <w:style w:type="paragraph" w:styleId="Fodnotetekst">
    <w:name w:val="footnote text"/>
    <w:basedOn w:val="Normal"/>
    <w:uiPriority w:val="99"/>
    <w:semiHidden/>
    <w:rsid w:val="00D4698E"/>
    <w:pPr>
      <w:spacing w:after="0" w:line="240" w:lineRule="auto"/>
    </w:pPr>
    <w:rPr>
      <w:sz w:val="18"/>
      <w:szCs w:val="20"/>
    </w:rPr>
  </w:style>
  <w:style w:type="character" w:styleId="HTML-akronym">
    <w:name w:val="HTML Acronym"/>
    <w:basedOn w:val="Standardskrifttypeiafsnit"/>
    <w:uiPriority w:val="99"/>
    <w:semiHidden/>
    <w:rsid w:val="00F94E5E"/>
  </w:style>
  <w:style w:type="paragraph" w:styleId="HTML-adresse">
    <w:name w:val="HTML Address"/>
    <w:basedOn w:val="Normal"/>
    <w:uiPriority w:val="99"/>
    <w:semiHidden/>
    <w:rsid w:val="00F94E5E"/>
    <w:rPr>
      <w:i/>
      <w:iCs/>
    </w:rPr>
  </w:style>
  <w:style w:type="character" w:styleId="HTML-citat">
    <w:name w:val="HTML Cite"/>
    <w:basedOn w:val="Standardskrifttypeiafsnit"/>
    <w:uiPriority w:val="99"/>
    <w:semiHidden/>
    <w:rsid w:val="00F94E5E"/>
    <w:rPr>
      <w:i/>
      <w:iCs/>
    </w:rPr>
  </w:style>
  <w:style w:type="character" w:styleId="HTML-kode">
    <w:name w:val="HTML Code"/>
    <w:basedOn w:val="Standardskrifttypeiafsnit"/>
    <w:uiPriority w:val="99"/>
    <w:semiHidden/>
    <w:rsid w:val="00F94E5E"/>
    <w:rPr>
      <w:rFonts w:ascii="Courier New" w:hAnsi="Courier New" w:cs="Courier New"/>
      <w:sz w:val="20"/>
      <w:szCs w:val="20"/>
    </w:rPr>
  </w:style>
  <w:style w:type="character" w:styleId="HTML-definition">
    <w:name w:val="HTML Definition"/>
    <w:basedOn w:val="Standardskrifttypeiafsnit"/>
    <w:uiPriority w:val="99"/>
    <w:semiHidden/>
    <w:rsid w:val="00F94E5E"/>
    <w:rPr>
      <w:i/>
      <w:iCs/>
    </w:rPr>
  </w:style>
  <w:style w:type="character" w:styleId="HTML-tastatur">
    <w:name w:val="HTML Keyboard"/>
    <w:basedOn w:val="Standardskrifttypeiafsnit"/>
    <w:uiPriority w:val="99"/>
    <w:semiHidden/>
    <w:rsid w:val="00F94E5E"/>
    <w:rPr>
      <w:rFonts w:ascii="Courier New" w:hAnsi="Courier New" w:cs="Courier New"/>
      <w:sz w:val="20"/>
      <w:szCs w:val="20"/>
    </w:rPr>
  </w:style>
  <w:style w:type="paragraph" w:styleId="FormateretHTML">
    <w:name w:val="HTML Preformatted"/>
    <w:basedOn w:val="Normal"/>
    <w:uiPriority w:val="99"/>
    <w:semiHidden/>
    <w:rsid w:val="00F94E5E"/>
    <w:rPr>
      <w:rFonts w:ascii="Courier New" w:hAnsi="Courier New" w:cs="Courier New"/>
      <w:szCs w:val="20"/>
    </w:rPr>
  </w:style>
  <w:style w:type="character" w:styleId="HTML-eksempel">
    <w:name w:val="HTML Sample"/>
    <w:basedOn w:val="Standardskrifttypeiafsnit"/>
    <w:uiPriority w:val="99"/>
    <w:semiHidden/>
    <w:rsid w:val="00F94E5E"/>
    <w:rPr>
      <w:rFonts w:ascii="Courier New" w:hAnsi="Courier New" w:cs="Courier New"/>
    </w:rPr>
  </w:style>
  <w:style w:type="character" w:styleId="HTML-skrivemaskine">
    <w:name w:val="HTML Typewriter"/>
    <w:basedOn w:val="Standardskrifttypeiafsnit"/>
    <w:uiPriority w:val="99"/>
    <w:semiHidden/>
    <w:rsid w:val="00F94E5E"/>
    <w:rPr>
      <w:rFonts w:ascii="Courier New" w:hAnsi="Courier New" w:cs="Courier New"/>
      <w:sz w:val="20"/>
      <w:szCs w:val="20"/>
    </w:rPr>
  </w:style>
  <w:style w:type="character" w:styleId="HTML-variabel">
    <w:name w:val="HTML Variable"/>
    <w:basedOn w:val="Standardskrifttypeiafsnit"/>
    <w:uiPriority w:val="99"/>
    <w:semiHidden/>
    <w:rsid w:val="00F94E5E"/>
    <w:rPr>
      <w:i/>
      <w:iCs/>
    </w:rPr>
  </w:style>
  <w:style w:type="character" w:styleId="Linjenummer">
    <w:name w:val="line number"/>
    <w:basedOn w:val="Standardskrifttypeiafsnit"/>
    <w:uiPriority w:val="99"/>
    <w:semiHidden/>
    <w:rsid w:val="00F94E5E"/>
  </w:style>
  <w:style w:type="paragraph" w:styleId="Opstilling">
    <w:name w:val="List"/>
    <w:basedOn w:val="Normal"/>
    <w:uiPriority w:val="99"/>
    <w:semiHidden/>
    <w:rsid w:val="00F94E5E"/>
    <w:pPr>
      <w:ind w:left="283" w:hanging="283"/>
    </w:pPr>
  </w:style>
  <w:style w:type="paragraph" w:styleId="Opstilling2">
    <w:name w:val="List 2"/>
    <w:basedOn w:val="Normal"/>
    <w:uiPriority w:val="99"/>
    <w:semiHidden/>
    <w:rsid w:val="00F94E5E"/>
    <w:pPr>
      <w:ind w:left="566" w:hanging="283"/>
    </w:pPr>
  </w:style>
  <w:style w:type="paragraph" w:styleId="Opstilling3">
    <w:name w:val="List 3"/>
    <w:basedOn w:val="Normal"/>
    <w:uiPriority w:val="99"/>
    <w:semiHidden/>
    <w:rsid w:val="00F94E5E"/>
    <w:pPr>
      <w:ind w:left="849" w:hanging="283"/>
    </w:pPr>
  </w:style>
  <w:style w:type="paragraph" w:styleId="Opstilling4">
    <w:name w:val="List 4"/>
    <w:basedOn w:val="Normal"/>
    <w:uiPriority w:val="99"/>
    <w:semiHidden/>
    <w:rsid w:val="00F94E5E"/>
    <w:pPr>
      <w:ind w:left="1132" w:hanging="283"/>
    </w:pPr>
  </w:style>
  <w:style w:type="paragraph" w:styleId="Opstilling5">
    <w:name w:val="List 5"/>
    <w:basedOn w:val="Normal"/>
    <w:uiPriority w:val="99"/>
    <w:semiHidden/>
    <w:rsid w:val="00F94E5E"/>
    <w:pPr>
      <w:ind w:left="1415" w:hanging="283"/>
    </w:pPr>
  </w:style>
  <w:style w:type="paragraph" w:styleId="Opstilling-punkttegn">
    <w:name w:val="List Bullet"/>
    <w:basedOn w:val="Normal"/>
    <w:uiPriority w:val="2"/>
    <w:qFormat/>
    <w:rsid w:val="006F0510"/>
    <w:pPr>
      <w:numPr>
        <w:numId w:val="20"/>
      </w:numPr>
      <w:spacing w:after="0"/>
    </w:pPr>
  </w:style>
  <w:style w:type="paragraph" w:styleId="Opstilling-punkttegn2">
    <w:name w:val="List Bullet 2"/>
    <w:basedOn w:val="Normal"/>
    <w:uiPriority w:val="99"/>
    <w:semiHidden/>
    <w:rsid w:val="00F94E5E"/>
    <w:pPr>
      <w:numPr>
        <w:numId w:val="6"/>
      </w:numPr>
    </w:pPr>
  </w:style>
  <w:style w:type="paragraph" w:styleId="Opstilling-punkttegn3">
    <w:name w:val="List Bullet 3"/>
    <w:basedOn w:val="Normal"/>
    <w:uiPriority w:val="99"/>
    <w:semiHidden/>
    <w:rsid w:val="00F94E5E"/>
    <w:pPr>
      <w:numPr>
        <w:numId w:val="7"/>
      </w:numPr>
    </w:pPr>
  </w:style>
  <w:style w:type="paragraph" w:styleId="Opstilling-punkttegn4">
    <w:name w:val="List Bullet 4"/>
    <w:basedOn w:val="Normal"/>
    <w:uiPriority w:val="99"/>
    <w:semiHidden/>
    <w:rsid w:val="00F94E5E"/>
    <w:pPr>
      <w:numPr>
        <w:numId w:val="8"/>
      </w:numPr>
    </w:pPr>
  </w:style>
  <w:style w:type="paragraph" w:styleId="Opstilling-punkttegn5">
    <w:name w:val="List Bullet 5"/>
    <w:basedOn w:val="Normal"/>
    <w:uiPriority w:val="99"/>
    <w:semiHidden/>
    <w:rsid w:val="00F94E5E"/>
    <w:pPr>
      <w:numPr>
        <w:numId w:val="9"/>
      </w:numPr>
    </w:pPr>
  </w:style>
  <w:style w:type="paragraph" w:styleId="Opstilling-forts">
    <w:name w:val="List Continue"/>
    <w:basedOn w:val="Normal"/>
    <w:uiPriority w:val="99"/>
    <w:semiHidden/>
    <w:rsid w:val="00F94E5E"/>
    <w:pPr>
      <w:spacing w:after="120"/>
      <w:ind w:left="283"/>
    </w:pPr>
  </w:style>
  <w:style w:type="paragraph" w:styleId="Opstilling-forts2">
    <w:name w:val="List Continue 2"/>
    <w:basedOn w:val="Normal"/>
    <w:uiPriority w:val="99"/>
    <w:semiHidden/>
    <w:rsid w:val="00F94E5E"/>
    <w:pPr>
      <w:spacing w:after="120"/>
      <w:ind w:left="566"/>
    </w:pPr>
  </w:style>
  <w:style w:type="paragraph" w:styleId="Opstilling-forts3">
    <w:name w:val="List Continue 3"/>
    <w:basedOn w:val="Normal"/>
    <w:uiPriority w:val="99"/>
    <w:semiHidden/>
    <w:rsid w:val="00F94E5E"/>
    <w:pPr>
      <w:spacing w:after="120"/>
      <w:ind w:left="849"/>
    </w:pPr>
  </w:style>
  <w:style w:type="paragraph" w:styleId="Opstilling-forts4">
    <w:name w:val="List Continue 4"/>
    <w:basedOn w:val="Normal"/>
    <w:uiPriority w:val="99"/>
    <w:semiHidden/>
    <w:rsid w:val="00F94E5E"/>
    <w:pPr>
      <w:spacing w:after="120"/>
      <w:ind w:left="1132"/>
    </w:pPr>
  </w:style>
  <w:style w:type="paragraph" w:styleId="Opstilling-forts5">
    <w:name w:val="List Continue 5"/>
    <w:basedOn w:val="Normal"/>
    <w:uiPriority w:val="99"/>
    <w:semiHidden/>
    <w:rsid w:val="00F94E5E"/>
    <w:pPr>
      <w:spacing w:after="120"/>
      <w:ind w:left="1415"/>
    </w:pPr>
  </w:style>
  <w:style w:type="paragraph" w:styleId="Opstilling-talellerbogst">
    <w:name w:val="List Number"/>
    <w:basedOn w:val="Normal"/>
    <w:uiPriority w:val="2"/>
    <w:qFormat/>
    <w:rsid w:val="006F0510"/>
    <w:pPr>
      <w:numPr>
        <w:numId w:val="21"/>
      </w:numPr>
      <w:spacing w:after="0" w:line="230" w:lineRule="atLeast"/>
    </w:pPr>
    <w:rPr>
      <w:rFonts w:ascii="Arial" w:hAnsi="Arial"/>
      <w:sz w:val="17"/>
    </w:rPr>
  </w:style>
  <w:style w:type="paragraph" w:styleId="Opstilling-talellerbogst2">
    <w:name w:val="List Number 2"/>
    <w:basedOn w:val="Normal"/>
    <w:uiPriority w:val="99"/>
    <w:semiHidden/>
    <w:rsid w:val="00F94E5E"/>
    <w:pPr>
      <w:numPr>
        <w:numId w:val="11"/>
      </w:numPr>
    </w:pPr>
  </w:style>
  <w:style w:type="paragraph" w:styleId="Opstilling-talellerbogst3">
    <w:name w:val="List Number 3"/>
    <w:basedOn w:val="Normal"/>
    <w:uiPriority w:val="99"/>
    <w:semiHidden/>
    <w:rsid w:val="00F94E5E"/>
    <w:pPr>
      <w:numPr>
        <w:numId w:val="12"/>
      </w:numPr>
    </w:pPr>
  </w:style>
  <w:style w:type="paragraph" w:styleId="Opstilling-talellerbogst4">
    <w:name w:val="List Number 4"/>
    <w:basedOn w:val="Normal"/>
    <w:uiPriority w:val="99"/>
    <w:semiHidden/>
    <w:rsid w:val="00F94E5E"/>
    <w:pPr>
      <w:numPr>
        <w:numId w:val="13"/>
      </w:numPr>
    </w:pPr>
  </w:style>
  <w:style w:type="paragraph" w:styleId="Opstilling-talellerbogst5">
    <w:name w:val="List Number 5"/>
    <w:basedOn w:val="Normal"/>
    <w:uiPriority w:val="99"/>
    <w:semiHidden/>
    <w:rsid w:val="00F94E5E"/>
    <w:pPr>
      <w:numPr>
        <w:numId w:val="14"/>
      </w:numPr>
    </w:pPr>
  </w:style>
  <w:style w:type="paragraph" w:styleId="Brevhoved">
    <w:name w:val="Message Header"/>
    <w:basedOn w:val="Normal"/>
    <w:uiPriority w:val="99"/>
    <w:semiHidden/>
    <w:rsid w:val="00F94E5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NormalWeb">
    <w:name w:val="Normal (Web)"/>
    <w:basedOn w:val="Normal"/>
    <w:uiPriority w:val="99"/>
    <w:semiHidden/>
    <w:rsid w:val="00F94E5E"/>
    <w:rPr>
      <w:rFonts w:ascii="Times New Roman" w:hAnsi="Times New Roman"/>
    </w:rPr>
  </w:style>
  <w:style w:type="paragraph" w:styleId="Normalindrykning">
    <w:name w:val="Normal Indent"/>
    <w:basedOn w:val="Normal"/>
    <w:uiPriority w:val="99"/>
    <w:semiHidden/>
    <w:rsid w:val="00F94E5E"/>
    <w:pPr>
      <w:ind w:left="1304"/>
    </w:pPr>
  </w:style>
  <w:style w:type="paragraph" w:styleId="Noteoverskrift">
    <w:name w:val="Note Heading"/>
    <w:basedOn w:val="Normal"/>
    <w:next w:val="Normal"/>
    <w:uiPriority w:val="99"/>
    <w:semiHidden/>
    <w:rsid w:val="00F94E5E"/>
  </w:style>
  <w:style w:type="paragraph" w:styleId="Almindeligtekst">
    <w:name w:val="Plain Text"/>
    <w:basedOn w:val="Normal"/>
    <w:uiPriority w:val="99"/>
    <w:semiHidden/>
    <w:rsid w:val="00F94E5E"/>
    <w:rPr>
      <w:rFonts w:ascii="Courier New" w:hAnsi="Courier New" w:cs="Courier New"/>
      <w:szCs w:val="20"/>
    </w:rPr>
  </w:style>
  <w:style w:type="paragraph" w:styleId="Starthilsen">
    <w:name w:val="Salutation"/>
    <w:basedOn w:val="Normal"/>
    <w:next w:val="Normal"/>
    <w:uiPriority w:val="99"/>
    <w:semiHidden/>
    <w:rsid w:val="00F94E5E"/>
  </w:style>
  <w:style w:type="paragraph" w:styleId="Underskrift">
    <w:name w:val="Signature"/>
    <w:basedOn w:val="Normal"/>
    <w:uiPriority w:val="99"/>
    <w:semiHidden/>
    <w:rsid w:val="00F94E5E"/>
    <w:pPr>
      <w:ind w:left="4252"/>
    </w:pPr>
  </w:style>
  <w:style w:type="character" w:styleId="Strk">
    <w:name w:val="Strong"/>
    <w:basedOn w:val="Standardskrifttypeiafsnit"/>
    <w:uiPriority w:val="99"/>
    <w:semiHidden/>
    <w:qFormat/>
    <w:rsid w:val="00F94E5E"/>
    <w:rPr>
      <w:b/>
      <w:bCs/>
    </w:rPr>
  </w:style>
  <w:style w:type="paragraph" w:styleId="Undertitel">
    <w:name w:val="Subtitle"/>
    <w:basedOn w:val="Normal"/>
    <w:uiPriority w:val="99"/>
    <w:semiHidden/>
    <w:qFormat/>
    <w:rsid w:val="00F94E5E"/>
    <w:pPr>
      <w:spacing w:after="60"/>
      <w:jc w:val="center"/>
    </w:pPr>
    <w:rPr>
      <w:rFonts w:ascii="Arial" w:hAnsi="Arial" w:cs="Arial"/>
    </w:rPr>
  </w:style>
  <w:style w:type="table" w:styleId="Tabel-3D-effekter1">
    <w:name w:val="Table 3D effects 1"/>
    <w:basedOn w:val="Tabel-Normal"/>
    <w:semiHidden/>
    <w:rsid w:val="00F94E5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semiHidden/>
    <w:rsid w:val="00F94E5E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semiHidden/>
    <w:rsid w:val="00F94E5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semiHidden/>
    <w:rsid w:val="00F94E5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semiHidden/>
    <w:rsid w:val="00F94E5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semiHidden/>
    <w:rsid w:val="00F94E5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semiHidden/>
    <w:rsid w:val="00F94E5E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semiHidden/>
    <w:rsid w:val="00F94E5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semiHidden/>
    <w:rsid w:val="00F94E5E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semiHidden/>
    <w:rsid w:val="00F94E5E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Kolonner1">
    <w:name w:val="Table Columns 1"/>
    <w:basedOn w:val="Tabel-Normal"/>
    <w:semiHidden/>
    <w:rsid w:val="00F94E5E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semiHidden/>
    <w:rsid w:val="00F94E5E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semiHidden/>
    <w:rsid w:val="00F94E5E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semiHidden/>
    <w:rsid w:val="00F94E5E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semiHidden/>
    <w:rsid w:val="00F94E5E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semiHidden/>
    <w:rsid w:val="00F94E5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semiHidden/>
    <w:rsid w:val="00F94E5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semiHidden/>
    <w:rsid w:val="00F94E5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semiHidden/>
    <w:rsid w:val="00F94E5E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semiHidden/>
    <w:rsid w:val="00F94E5E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semiHidden/>
    <w:rsid w:val="00F94E5E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semiHidden/>
    <w:rsid w:val="00F94E5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semiHidden/>
    <w:rsid w:val="00F94E5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semiHidden/>
    <w:rsid w:val="00F94E5E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semiHidden/>
    <w:rsid w:val="00F94E5E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semiHidden/>
    <w:rsid w:val="00F94E5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semiHidden/>
    <w:rsid w:val="00F94E5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semiHidden/>
    <w:rsid w:val="00F94E5E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semiHidden/>
    <w:rsid w:val="00F94E5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semiHidden/>
    <w:rsid w:val="00F94E5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semiHidden/>
    <w:rsid w:val="00F94E5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semiHidden/>
    <w:rsid w:val="00F94E5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semiHidden/>
    <w:rsid w:val="00F94E5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Professionel">
    <w:name w:val="Table Professional"/>
    <w:basedOn w:val="Tabel-Normal"/>
    <w:semiHidden/>
    <w:rsid w:val="00F94E5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semiHidden/>
    <w:rsid w:val="00F94E5E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semiHidden/>
    <w:rsid w:val="00F94E5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semiHidden/>
    <w:rsid w:val="00F94E5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semiHidden/>
    <w:rsid w:val="00F94E5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semiHidden/>
    <w:rsid w:val="00F94E5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semiHidden/>
    <w:rsid w:val="00F94E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semiHidden/>
    <w:rsid w:val="00F94E5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semiHidden/>
    <w:rsid w:val="00F94E5E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semiHidden/>
    <w:rsid w:val="00F94E5E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uiPriority w:val="99"/>
    <w:semiHidden/>
    <w:qFormat/>
    <w:rsid w:val="00F94E5E"/>
    <w:pPr>
      <w:spacing w:before="240" w:after="60"/>
      <w:jc w:val="center"/>
    </w:pPr>
    <w:rPr>
      <w:rFonts w:ascii="Arial" w:hAnsi="Arial" w:cs="Arial"/>
      <w:b/>
      <w:bCs/>
      <w:kern w:val="28"/>
      <w:sz w:val="32"/>
      <w:szCs w:val="32"/>
    </w:rPr>
  </w:style>
  <w:style w:type="paragraph" w:styleId="Indholdsfortegnelse1">
    <w:name w:val="toc 1"/>
    <w:basedOn w:val="Normal"/>
    <w:next w:val="Normal"/>
    <w:uiPriority w:val="99"/>
    <w:semiHidden/>
    <w:rsid w:val="00F94E5E"/>
    <w:pPr>
      <w:tabs>
        <w:tab w:val="right" w:leader="dot" w:pos="7655"/>
      </w:tabs>
      <w:spacing w:before="120"/>
      <w:ind w:right="567"/>
    </w:pPr>
    <w:rPr>
      <w:b/>
    </w:rPr>
  </w:style>
  <w:style w:type="paragraph" w:styleId="Indholdsfortegnelse2">
    <w:name w:val="toc 2"/>
    <w:basedOn w:val="Normal"/>
    <w:next w:val="Normal"/>
    <w:uiPriority w:val="99"/>
    <w:semiHidden/>
    <w:rsid w:val="00F94E5E"/>
    <w:pPr>
      <w:tabs>
        <w:tab w:val="right" w:leader="dot" w:pos="7655"/>
      </w:tabs>
      <w:ind w:left="284" w:right="567"/>
    </w:pPr>
  </w:style>
  <w:style w:type="paragraph" w:styleId="Indholdsfortegnelse3">
    <w:name w:val="toc 3"/>
    <w:basedOn w:val="Normal"/>
    <w:next w:val="Normal"/>
    <w:uiPriority w:val="99"/>
    <w:semiHidden/>
    <w:rsid w:val="00F94E5E"/>
    <w:pPr>
      <w:tabs>
        <w:tab w:val="right" w:leader="dot" w:pos="7655"/>
      </w:tabs>
      <w:ind w:left="567" w:right="567"/>
    </w:pPr>
  </w:style>
  <w:style w:type="paragraph" w:styleId="Indholdsfortegnelse4">
    <w:name w:val="toc 4"/>
    <w:basedOn w:val="Normal"/>
    <w:next w:val="Normal"/>
    <w:uiPriority w:val="99"/>
    <w:semiHidden/>
    <w:rsid w:val="00F94E5E"/>
    <w:pPr>
      <w:tabs>
        <w:tab w:val="right" w:leader="dot" w:pos="7655"/>
      </w:tabs>
      <w:ind w:left="851" w:right="567"/>
    </w:pPr>
  </w:style>
  <w:style w:type="paragraph" w:styleId="Indholdsfortegnelse5">
    <w:name w:val="toc 5"/>
    <w:basedOn w:val="Normal"/>
    <w:next w:val="Normal"/>
    <w:uiPriority w:val="99"/>
    <w:semiHidden/>
    <w:rsid w:val="00F94E5E"/>
    <w:pPr>
      <w:tabs>
        <w:tab w:val="right" w:pos="7655"/>
      </w:tabs>
      <w:ind w:left="1134" w:right="567"/>
    </w:pPr>
  </w:style>
  <w:style w:type="character" w:styleId="BesgtHyperlink">
    <w:name w:val="FollowedHyperlink"/>
    <w:basedOn w:val="Standardskrifttypeiafsnit"/>
    <w:uiPriority w:val="99"/>
    <w:semiHidden/>
    <w:rsid w:val="00F94E5E"/>
    <w:rPr>
      <w:color w:val="800080"/>
      <w:u w:val="single"/>
    </w:rPr>
  </w:style>
  <w:style w:type="paragraph" w:styleId="Sidefod">
    <w:name w:val="footer"/>
    <w:basedOn w:val="Normal"/>
    <w:uiPriority w:val="99"/>
    <w:semiHidden/>
    <w:rsid w:val="00F94E5E"/>
    <w:pPr>
      <w:tabs>
        <w:tab w:val="center" w:pos="4819"/>
        <w:tab w:val="right" w:pos="9638"/>
      </w:tabs>
      <w:spacing w:line="180" w:lineRule="atLeast"/>
    </w:pPr>
    <w:rPr>
      <w:sz w:val="20"/>
    </w:rPr>
  </w:style>
  <w:style w:type="paragraph" w:styleId="Sidehoved">
    <w:name w:val="header"/>
    <w:basedOn w:val="Normal"/>
    <w:link w:val="SidehovedTegn"/>
    <w:uiPriority w:val="99"/>
    <w:semiHidden/>
    <w:rsid w:val="00F94E5E"/>
    <w:pPr>
      <w:tabs>
        <w:tab w:val="center" w:pos="4819"/>
        <w:tab w:val="right" w:pos="9638"/>
      </w:tabs>
      <w:spacing w:line="180" w:lineRule="atLeast"/>
    </w:pPr>
    <w:rPr>
      <w:sz w:val="20"/>
    </w:rPr>
  </w:style>
  <w:style w:type="character" w:styleId="Hyperlink">
    <w:name w:val="Hyperlink"/>
    <w:basedOn w:val="Standardskrifttypeiafsnit"/>
    <w:uiPriority w:val="99"/>
    <w:rsid w:val="00F94E5E"/>
    <w:rPr>
      <w:color w:val="0000FF"/>
      <w:u w:val="single"/>
    </w:rPr>
  </w:style>
  <w:style w:type="character" w:styleId="Sidetal">
    <w:name w:val="page number"/>
    <w:basedOn w:val="Standardskrifttypeiafsnit"/>
    <w:uiPriority w:val="99"/>
    <w:semiHidden/>
    <w:rsid w:val="00F94E5E"/>
    <w:rPr>
      <w:rFonts w:ascii="Garamond" w:hAnsi="Garamond"/>
      <w:sz w:val="24"/>
    </w:rPr>
  </w:style>
  <w:style w:type="paragraph" w:styleId="Indholdsfortegnelse6">
    <w:name w:val="toc 6"/>
    <w:basedOn w:val="Normal"/>
    <w:next w:val="Normal"/>
    <w:uiPriority w:val="99"/>
    <w:semiHidden/>
    <w:rsid w:val="00F94E5E"/>
    <w:pPr>
      <w:tabs>
        <w:tab w:val="right" w:pos="7655"/>
      </w:tabs>
      <w:ind w:left="2268" w:right="567" w:hanging="1134"/>
    </w:pPr>
  </w:style>
  <w:style w:type="paragraph" w:styleId="Indholdsfortegnelse7">
    <w:name w:val="toc 7"/>
    <w:basedOn w:val="Normal"/>
    <w:next w:val="Normal"/>
    <w:uiPriority w:val="99"/>
    <w:semiHidden/>
    <w:rsid w:val="00F94E5E"/>
    <w:pPr>
      <w:tabs>
        <w:tab w:val="right" w:pos="7655"/>
      </w:tabs>
      <w:ind w:left="2268" w:right="567" w:hanging="1134"/>
    </w:pPr>
  </w:style>
  <w:style w:type="paragraph" w:styleId="Indholdsfortegnelse8">
    <w:name w:val="toc 8"/>
    <w:basedOn w:val="Normal"/>
    <w:next w:val="Normal"/>
    <w:uiPriority w:val="99"/>
    <w:semiHidden/>
    <w:rsid w:val="00F94E5E"/>
    <w:pPr>
      <w:tabs>
        <w:tab w:val="right" w:pos="7655"/>
      </w:tabs>
      <w:ind w:left="2268" w:right="567" w:hanging="1134"/>
    </w:pPr>
  </w:style>
  <w:style w:type="paragraph" w:styleId="Indholdsfortegnelse9">
    <w:name w:val="toc 9"/>
    <w:basedOn w:val="Normal"/>
    <w:next w:val="Normal"/>
    <w:uiPriority w:val="99"/>
    <w:semiHidden/>
    <w:rsid w:val="00F94E5E"/>
    <w:pPr>
      <w:tabs>
        <w:tab w:val="right" w:pos="7655"/>
      </w:tabs>
      <w:ind w:left="2268" w:right="567" w:hanging="1134"/>
    </w:pPr>
  </w:style>
  <w:style w:type="paragraph" w:customStyle="1" w:styleId="Normal-Nummerering">
    <w:name w:val="Normal - Nummerering"/>
    <w:basedOn w:val="Normal"/>
    <w:uiPriority w:val="6"/>
    <w:semiHidden/>
    <w:rsid w:val="00F94E5E"/>
  </w:style>
  <w:style w:type="table" w:customStyle="1" w:styleId="Table-Normal">
    <w:name w:val="Table - Normal"/>
    <w:basedOn w:val="Tabel-Normal"/>
    <w:rsid w:val="0000322C"/>
    <w:pPr>
      <w:spacing w:line="220" w:lineRule="atLeast"/>
    </w:pPr>
    <w:rPr>
      <w:rFonts w:ascii="Arial" w:hAnsi="Arial"/>
      <w:sz w:val="15"/>
    </w:rPr>
    <w:tblPr>
      <w:tblStyleRowBandSize w:val="1"/>
      <w:tblStyleColBandSize w:val="1"/>
      <w:tblBorders>
        <w:top w:val="single" w:sz="8" w:space="0" w:color="E4E2D9"/>
        <w:bottom w:val="single" w:sz="8" w:space="0" w:color="E4E2D9"/>
        <w:insideH w:val="single" w:sz="8" w:space="0" w:color="E4E2D9"/>
      </w:tblBorders>
      <w:tblCellMar>
        <w:top w:w="57" w:type="dxa"/>
        <w:left w:w="0" w:type="dxa"/>
        <w:bottom w:w="57" w:type="dxa"/>
        <w:right w:w="0" w:type="dxa"/>
      </w:tblCellMar>
    </w:tblPr>
    <w:tcPr>
      <w:shd w:val="clear" w:color="auto" w:fill="EFF2EA"/>
    </w:tcPr>
    <w:tblStylePr w:type="firstRow">
      <w:pPr>
        <w:wordWrap/>
        <w:spacing w:beforeLines="0" w:before="0" w:beforeAutospacing="0" w:afterLines="0" w:after="0" w:afterAutospacing="0" w:line="260" w:lineRule="atLeast"/>
        <w:ind w:leftChars="0" w:left="0" w:rightChars="0" w:right="0" w:firstLineChars="0" w:firstLine="0"/>
        <w:contextualSpacing w:val="0"/>
        <w:jc w:val="left"/>
        <w:outlineLvl w:val="9"/>
      </w:pPr>
      <w:rPr>
        <w:rFonts w:ascii="Arial" w:hAnsi="Arial"/>
        <w:b/>
        <w:color w:val="auto"/>
        <w:sz w:val="19"/>
      </w:rPr>
      <w:tblPr/>
      <w:tcPr>
        <w:tcBorders>
          <w:insideH w:val="nil"/>
        </w:tcBorders>
      </w:tcPr>
    </w:tblStylePr>
    <w:tblStylePr w:type="firstCol">
      <w:pPr>
        <w:wordWrap/>
        <w:spacing w:line="220" w:lineRule="atLeast"/>
      </w:pPr>
      <w:rPr>
        <w:rFonts w:ascii="Arial" w:hAnsi="Arial"/>
        <w:b w:val="0"/>
        <w:sz w:val="15"/>
      </w:rPr>
    </w:tblStylePr>
  </w:style>
  <w:style w:type="paragraph" w:customStyle="1" w:styleId="Template">
    <w:name w:val="Template"/>
    <w:uiPriority w:val="7"/>
    <w:semiHidden/>
    <w:rsid w:val="00F94E5E"/>
    <w:pPr>
      <w:spacing w:after="0"/>
    </w:pPr>
    <w:rPr>
      <w:noProof/>
      <w:lang w:eastAsia="en-US"/>
    </w:rPr>
  </w:style>
  <w:style w:type="paragraph" w:customStyle="1" w:styleId="Template-Virksomhedsnavn">
    <w:name w:val="Template - Virksomheds navn"/>
    <w:basedOn w:val="Template"/>
    <w:next w:val="Template-Adresse"/>
    <w:uiPriority w:val="7"/>
    <w:semiHidden/>
    <w:rsid w:val="00F94E5E"/>
    <w:pPr>
      <w:spacing w:after="200"/>
    </w:pPr>
  </w:style>
  <w:style w:type="paragraph" w:customStyle="1" w:styleId="Template-Adresse">
    <w:name w:val="Template - Adresse"/>
    <w:basedOn w:val="Template"/>
    <w:uiPriority w:val="7"/>
    <w:semiHidden/>
    <w:rsid w:val="00F94E5E"/>
    <w:pPr>
      <w:spacing w:line="240" w:lineRule="atLeast"/>
      <w:jc w:val="center"/>
    </w:pPr>
    <w:rPr>
      <w:rFonts w:ascii="Arial" w:hAnsi="Arial"/>
      <w:color w:val="1E7796"/>
      <w:sz w:val="14"/>
    </w:rPr>
  </w:style>
  <w:style w:type="paragraph" w:customStyle="1" w:styleId="Template-Dato">
    <w:name w:val="Template - Dato"/>
    <w:basedOn w:val="Template"/>
    <w:uiPriority w:val="7"/>
    <w:semiHidden/>
    <w:rsid w:val="00F94E5E"/>
  </w:style>
  <w:style w:type="table" w:styleId="Tabel-Gitter">
    <w:name w:val="Table Grid"/>
    <w:basedOn w:val="Tabel-Normal"/>
    <w:rsid w:val="00F94E5E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-Dokumentoverskrift">
    <w:name w:val="Normal - Dokument overskrift"/>
    <w:basedOn w:val="Normal"/>
    <w:uiPriority w:val="6"/>
    <w:semiHidden/>
    <w:rsid w:val="00F94E5E"/>
    <w:pPr>
      <w:spacing w:line="320" w:lineRule="atLeast"/>
    </w:pPr>
    <w:rPr>
      <w:rFonts w:ascii="Arial" w:hAnsi="Arial"/>
      <w:b/>
      <w:sz w:val="26"/>
    </w:rPr>
  </w:style>
  <w:style w:type="paragraph" w:styleId="Listeoverfigurer">
    <w:name w:val="table of figures"/>
    <w:basedOn w:val="Normal"/>
    <w:next w:val="Normal"/>
    <w:uiPriority w:val="99"/>
    <w:semiHidden/>
    <w:rsid w:val="00F94E5E"/>
  </w:style>
  <w:style w:type="paragraph" w:customStyle="1" w:styleId="Template-Dokumentnavn">
    <w:name w:val="Template - Dokument navn"/>
    <w:basedOn w:val="Template"/>
    <w:uiPriority w:val="7"/>
    <w:semiHidden/>
    <w:rsid w:val="00794A97"/>
    <w:pPr>
      <w:spacing w:line="440" w:lineRule="atLeast"/>
    </w:pPr>
    <w:rPr>
      <w:rFonts w:ascii="Arial" w:hAnsi="Arial"/>
      <w:sz w:val="40"/>
    </w:rPr>
  </w:style>
  <w:style w:type="paragraph" w:customStyle="1" w:styleId="Template-INI">
    <w:name w:val="Template - INI"/>
    <w:basedOn w:val="Normal"/>
    <w:uiPriority w:val="7"/>
    <w:semiHidden/>
    <w:rsid w:val="00F94E5E"/>
    <w:pPr>
      <w:spacing w:after="0"/>
    </w:pPr>
    <w:rPr>
      <w:noProof/>
      <w:lang w:val="en-GB"/>
    </w:rPr>
  </w:style>
  <w:style w:type="paragraph" w:customStyle="1" w:styleId="BoksBillede">
    <w:name w:val="Boks Billede"/>
    <w:uiPriority w:val="5"/>
    <w:rsid w:val="000D18D7"/>
    <w:pPr>
      <w:spacing w:after="230" w:line="230" w:lineRule="atLeast"/>
      <w:contextualSpacing/>
    </w:pPr>
    <w:rPr>
      <w:rFonts w:ascii="Arial" w:hAnsi="Arial"/>
      <w:sz w:val="17"/>
      <w:lang w:eastAsia="en-US"/>
    </w:rPr>
  </w:style>
  <w:style w:type="paragraph" w:customStyle="1" w:styleId="BoksCitat">
    <w:name w:val="Boks Citat"/>
    <w:basedOn w:val="Normal"/>
    <w:next w:val="BoksTekst"/>
    <w:uiPriority w:val="5"/>
    <w:rsid w:val="000D18D7"/>
    <w:pPr>
      <w:spacing w:before="284" w:after="230" w:line="320" w:lineRule="atLeast"/>
      <w:ind w:left="340" w:right="340"/>
      <w:contextualSpacing/>
    </w:pPr>
    <w:rPr>
      <w:rFonts w:ascii="Arial" w:hAnsi="Arial"/>
      <w:szCs w:val="17"/>
    </w:rPr>
  </w:style>
  <w:style w:type="paragraph" w:customStyle="1" w:styleId="BoksOverskrift">
    <w:name w:val="Boks Overskrift"/>
    <w:basedOn w:val="Normal"/>
    <w:uiPriority w:val="5"/>
    <w:rsid w:val="000D18D7"/>
    <w:pPr>
      <w:keepNext/>
      <w:keepLines/>
      <w:suppressAutoHyphens/>
      <w:spacing w:after="210" w:line="210" w:lineRule="atLeast"/>
      <w:ind w:left="227" w:right="227"/>
      <w:contextualSpacing/>
    </w:pPr>
    <w:rPr>
      <w:rFonts w:ascii="Arial" w:hAnsi="Arial"/>
      <w:b/>
      <w:sz w:val="15"/>
      <w:szCs w:val="17"/>
    </w:rPr>
  </w:style>
  <w:style w:type="paragraph" w:customStyle="1" w:styleId="BoksTekst">
    <w:name w:val="Boks Tekst"/>
    <w:basedOn w:val="Normal"/>
    <w:uiPriority w:val="5"/>
    <w:rsid w:val="000D18D7"/>
    <w:pPr>
      <w:spacing w:after="210" w:line="210" w:lineRule="atLeast"/>
      <w:ind w:left="227" w:right="227"/>
      <w:contextualSpacing/>
    </w:pPr>
    <w:rPr>
      <w:rFonts w:ascii="Arial" w:hAnsi="Arial"/>
      <w:sz w:val="14"/>
      <w:szCs w:val="17"/>
    </w:rPr>
  </w:style>
  <w:style w:type="paragraph" w:customStyle="1" w:styleId="BoksTalopstilling">
    <w:name w:val="Boks Talopstilling"/>
    <w:basedOn w:val="BoksTekst"/>
    <w:uiPriority w:val="5"/>
    <w:rsid w:val="000D18D7"/>
    <w:pPr>
      <w:numPr>
        <w:numId w:val="19"/>
      </w:numPr>
    </w:pPr>
  </w:style>
  <w:style w:type="paragraph" w:customStyle="1" w:styleId="BoksPunktopstilling">
    <w:name w:val="Boks Punktopstilling"/>
    <w:basedOn w:val="BoksTekst"/>
    <w:uiPriority w:val="5"/>
    <w:rsid w:val="000D18D7"/>
    <w:pPr>
      <w:numPr>
        <w:numId w:val="18"/>
      </w:numPr>
    </w:pPr>
  </w:style>
  <w:style w:type="paragraph" w:customStyle="1" w:styleId="FootnoteSeperator">
    <w:name w:val="Footnote Seperator"/>
    <w:basedOn w:val="Normal"/>
    <w:next w:val="Normal"/>
    <w:uiPriority w:val="99"/>
    <w:semiHidden/>
    <w:rsid w:val="00F94E5E"/>
    <w:pPr>
      <w:pBdr>
        <w:top w:val="single" w:sz="2" w:space="1" w:color="auto"/>
      </w:pBdr>
      <w:spacing w:before="800" w:line="240" w:lineRule="auto"/>
    </w:pPr>
    <w:rPr>
      <w:rFonts w:ascii="Arial" w:hAnsi="Arial"/>
      <w:sz w:val="4"/>
    </w:r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4950C6"/>
    <w:rPr>
      <w:sz w:val="20"/>
    </w:rPr>
  </w:style>
  <w:style w:type="paragraph" w:customStyle="1" w:styleId="ListBulletTable">
    <w:name w:val="List Bullet Table"/>
    <w:basedOn w:val="Opstilling-punkttegn"/>
    <w:uiPriority w:val="2"/>
    <w:rsid w:val="00F94E5E"/>
    <w:pPr>
      <w:numPr>
        <w:numId w:val="0"/>
      </w:numPr>
    </w:pPr>
    <w:rPr>
      <w:sz w:val="14"/>
    </w:rPr>
  </w:style>
  <w:style w:type="paragraph" w:customStyle="1" w:styleId="ListNumberTable">
    <w:name w:val="List Number Table"/>
    <w:basedOn w:val="Opstilling-talellerbogst"/>
    <w:uiPriority w:val="2"/>
    <w:rsid w:val="00F94E5E"/>
    <w:pPr>
      <w:numPr>
        <w:numId w:val="0"/>
      </w:numPr>
    </w:pPr>
    <w:rPr>
      <w:sz w:val="14"/>
    </w:rPr>
  </w:style>
  <w:style w:type="paragraph" w:customStyle="1" w:styleId="Afsenderinfo">
    <w:name w:val="Afsender info"/>
    <w:basedOn w:val="Normal"/>
    <w:uiPriority w:val="6"/>
    <w:semiHidden/>
    <w:qFormat/>
    <w:rsid w:val="00F94E5E"/>
    <w:pPr>
      <w:spacing w:after="0"/>
    </w:pPr>
  </w:style>
  <w:style w:type="paragraph" w:customStyle="1" w:styleId="Notatkildeangivelse">
    <w:name w:val="Notat/kildeangivelse"/>
    <w:basedOn w:val="Normal"/>
    <w:uiPriority w:val="6"/>
    <w:rsid w:val="00F94E5E"/>
    <w:pPr>
      <w:tabs>
        <w:tab w:val="left" w:pos="737"/>
      </w:tabs>
      <w:spacing w:after="0" w:line="240" w:lineRule="atLeast"/>
    </w:pPr>
    <w:rPr>
      <w:sz w:val="20"/>
    </w:rPr>
  </w:style>
  <w:style w:type="paragraph" w:customStyle="1" w:styleId="Tabelkolonneoverskrift">
    <w:name w:val="Tabel kolonne overskrift"/>
    <w:basedOn w:val="Normal"/>
    <w:uiPriority w:val="6"/>
    <w:rsid w:val="00F94E5E"/>
    <w:pPr>
      <w:spacing w:after="0" w:line="150" w:lineRule="atLeast"/>
      <w:ind w:right="57"/>
      <w:jc w:val="right"/>
    </w:pPr>
    <w:rPr>
      <w:rFonts w:ascii="Arial" w:hAnsi="Arial"/>
      <w:b/>
      <w:sz w:val="14"/>
    </w:rPr>
  </w:style>
  <w:style w:type="paragraph" w:customStyle="1" w:styleId="Tabeloverskrift">
    <w:name w:val="Tabel overskrift"/>
    <w:basedOn w:val="Normal"/>
    <w:uiPriority w:val="6"/>
    <w:rsid w:val="00F94E5E"/>
    <w:pPr>
      <w:spacing w:after="0" w:line="150" w:lineRule="atLeast"/>
      <w:ind w:right="57"/>
    </w:pPr>
    <w:rPr>
      <w:rFonts w:ascii="Arial" w:hAnsi="Arial"/>
      <w:b/>
      <w:sz w:val="14"/>
    </w:rPr>
  </w:style>
  <w:style w:type="paragraph" w:customStyle="1" w:styleId="Tabeltekst">
    <w:name w:val="Tabel tekst"/>
    <w:basedOn w:val="Normal"/>
    <w:uiPriority w:val="6"/>
    <w:rsid w:val="00F41723"/>
    <w:pPr>
      <w:spacing w:after="0" w:line="150" w:lineRule="atLeast"/>
      <w:ind w:right="57"/>
    </w:pPr>
    <w:rPr>
      <w:rFonts w:ascii="Arial" w:hAnsi="Arial"/>
      <w:sz w:val="14"/>
    </w:rPr>
  </w:style>
  <w:style w:type="paragraph" w:customStyle="1" w:styleId="Tabeltal">
    <w:name w:val="Tabel tal"/>
    <w:basedOn w:val="Tabeltekst"/>
    <w:uiPriority w:val="6"/>
    <w:rsid w:val="00F94E5E"/>
    <w:pPr>
      <w:ind w:left="57"/>
      <w:jc w:val="right"/>
    </w:pPr>
  </w:style>
  <w:style w:type="paragraph" w:customStyle="1" w:styleId="TabeltalTotal">
    <w:name w:val="Tabel tal Total"/>
    <w:basedOn w:val="Tabeltal"/>
    <w:uiPriority w:val="6"/>
    <w:rsid w:val="00F94E5E"/>
    <w:rPr>
      <w:b/>
    </w:rPr>
  </w:style>
  <w:style w:type="character" w:customStyle="1" w:styleId="KildeangivelseChar">
    <w:name w:val="Kildeangivelse Char"/>
    <w:link w:val="Kildeangivelse"/>
    <w:uiPriority w:val="4"/>
    <w:locked/>
    <w:rsid w:val="0040700B"/>
    <w:rPr>
      <w:sz w:val="16"/>
      <w:lang w:eastAsia="en-US"/>
    </w:rPr>
  </w:style>
  <w:style w:type="paragraph" w:customStyle="1" w:styleId="Space">
    <w:name w:val="Space"/>
    <w:basedOn w:val="Normal"/>
    <w:uiPriority w:val="4"/>
    <w:rsid w:val="00112004"/>
    <w:pPr>
      <w:tabs>
        <w:tab w:val="left" w:pos="340"/>
      </w:tabs>
      <w:spacing w:after="0" w:line="240" w:lineRule="auto"/>
    </w:pPr>
    <w:rPr>
      <w:rFonts w:ascii="Arial" w:hAnsi="Arial"/>
      <w:sz w:val="2"/>
      <w:lang w:val="en-GB" w:eastAsia="en-US"/>
    </w:rPr>
  </w:style>
  <w:style w:type="paragraph" w:customStyle="1" w:styleId="Kildeangivelse">
    <w:name w:val="Kildeangivelse"/>
    <w:basedOn w:val="Normal"/>
    <w:next w:val="Normal"/>
    <w:link w:val="KildeangivelseChar"/>
    <w:uiPriority w:val="4"/>
    <w:rsid w:val="0040700B"/>
    <w:pPr>
      <w:tabs>
        <w:tab w:val="left" w:pos="680"/>
      </w:tabs>
      <w:spacing w:after="0" w:line="200" w:lineRule="atLeast"/>
      <w:ind w:left="681" w:right="227" w:hanging="454"/>
    </w:pPr>
    <w:rPr>
      <w:sz w:val="16"/>
      <w:lang w:eastAsia="en-US"/>
    </w:rPr>
  </w:style>
  <w:style w:type="paragraph" w:customStyle="1" w:styleId="TabelIndsttelse">
    <w:name w:val="Tabel Indsættelse"/>
    <w:basedOn w:val="Normal"/>
    <w:uiPriority w:val="5"/>
    <w:rsid w:val="008745C8"/>
    <w:pPr>
      <w:spacing w:after="0" w:line="40" w:lineRule="atLeast"/>
      <w:ind w:left="227" w:right="227"/>
      <w:contextualSpacing/>
    </w:pPr>
    <w:rPr>
      <w:rFonts w:ascii="Arial" w:hAnsi="Arial"/>
      <w:sz w:val="17"/>
      <w:szCs w:val="17"/>
    </w:rPr>
  </w:style>
  <w:style w:type="paragraph" w:styleId="Listeafsnit">
    <w:name w:val="List Paragraph"/>
    <w:basedOn w:val="Normal"/>
    <w:uiPriority w:val="34"/>
    <w:qFormat/>
    <w:rsid w:val="0015280F"/>
    <w:pPr>
      <w:suppressAutoHyphens/>
      <w:spacing w:after="0" w:line="260" w:lineRule="atLeast"/>
      <w:ind w:left="720"/>
      <w:contextualSpacing/>
    </w:pPr>
    <w:rPr>
      <w:rFonts w:ascii="Georgia" w:hAnsi="Georgia"/>
      <w:sz w:val="20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445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452DC"/>
    <w:rPr>
      <w:rFonts w:ascii="Tahoma" w:hAnsi="Tahoma" w:cs="Tahoma"/>
      <w:sz w:val="16"/>
      <w:szCs w:val="16"/>
    </w:rPr>
  </w:style>
  <w:style w:type="character" w:styleId="Kommentarhenvisning">
    <w:name w:val="annotation reference"/>
    <w:basedOn w:val="Standardskrifttypeiafsnit"/>
    <w:semiHidden/>
    <w:rsid w:val="006D3248"/>
    <w:rPr>
      <w:sz w:val="16"/>
      <w:szCs w:val="16"/>
    </w:rPr>
  </w:style>
  <w:style w:type="paragraph" w:styleId="Kommentartekst">
    <w:name w:val="annotation text"/>
    <w:basedOn w:val="Normal"/>
    <w:link w:val="KommentartekstTegn"/>
    <w:semiHidden/>
    <w:rsid w:val="006D3248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semiHidden/>
    <w:rsid w:val="006D3248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6D3248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6D3248"/>
    <w:rPr>
      <w:b/>
      <w:bCs/>
      <w:sz w:val="20"/>
      <w:szCs w:val="20"/>
    </w:rPr>
  </w:style>
  <w:style w:type="paragraph" w:styleId="Korrektur">
    <w:name w:val="Revision"/>
    <w:hidden/>
    <w:uiPriority w:val="99"/>
    <w:semiHidden/>
    <w:rsid w:val="006D32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83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459413">
          <w:marLeft w:val="806"/>
          <w:marRight w:val="0"/>
          <w:marTop w:val="4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26069">
          <w:marLeft w:val="806"/>
          <w:marRight w:val="0"/>
          <w:marTop w:val="4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6927">
          <w:marLeft w:val="806"/>
          <w:marRight w:val="0"/>
          <w:marTop w:val="4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7782">
          <w:marLeft w:val="806"/>
          <w:marRight w:val="0"/>
          <w:marTop w:val="4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13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0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7324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588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07042">
          <w:marLeft w:val="126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71265">
          <w:marLeft w:val="126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17151">
          <w:marLeft w:val="126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10106">
          <w:marLeft w:val="126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92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008093\AppData\Local\cBrain\F2\.tmp\3d9ec632-ac89-417f-b8c7-44029332e1e9.dotx" TargetMode="External"/></Relationships>
</file>

<file path=word/theme/theme1.xml><?xml version="1.0" encoding="utf-8"?>
<a:theme xmlns:a="http://schemas.openxmlformats.org/drawingml/2006/main" name="Kontortema">
  <a:themeElements>
    <a:clrScheme name="Digitaliseringsstyrelsen">
      <a:dk1>
        <a:srgbClr val="000000"/>
      </a:dk1>
      <a:lt1>
        <a:srgbClr val="FFFFFF"/>
      </a:lt1>
      <a:dk2>
        <a:srgbClr val="941D27"/>
      </a:dk2>
      <a:lt2>
        <a:srgbClr val="6E91A0"/>
      </a:lt2>
      <a:accent1>
        <a:srgbClr val="00AAD2"/>
      </a:accent1>
      <a:accent2>
        <a:srgbClr val="5591CD"/>
      </a:accent2>
      <a:accent3>
        <a:srgbClr val="7050B9"/>
      </a:accent3>
      <a:accent4>
        <a:srgbClr val="A5005F"/>
      </a:accent4>
      <a:accent5>
        <a:srgbClr val="F0005F"/>
      </a:accent5>
      <a:accent6>
        <a:srgbClr val="B0660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8EBBDD-82C1-47DB-ABC2-0DA1FBFA1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3d9ec632-ac89-417f-b8c7-44029332e1e9.dotx</Template>
  <TotalTime>1</TotalTime>
  <Pages>2</Pages>
  <Words>407</Words>
  <Characters>2660</Characters>
  <Application>Microsoft Office Word</Application>
  <DocSecurity>0</DocSecurity>
  <Lines>22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Cover</vt:lpstr>
      <vt:lpstr>Cover</vt:lpstr>
    </vt:vector>
  </TitlesOfParts>
  <Company>Finansministeriet</Company>
  <LinksUpToDate>false</LinksUpToDate>
  <CharactersWithSpaces>3061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Cover</dc:title>
  <dc:creator>Lis Dreier Schäfer</dc:creator>
  <cp:lastModifiedBy>Louise Nordskov</cp:lastModifiedBy>
  <cp:revision>3</cp:revision>
  <cp:lastPrinted>2016-04-14T16:57:00Z</cp:lastPrinted>
  <dcterms:created xsi:type="dcterms:W3CDTF">2016-04-19T08:42:00Z</dcterms:created>
  <dcterms:modified xsi:type="dcterms:W3CDTF">2016-04-19T14:51:00Z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Template">
    <vt:lpwstr>Notat.dot</vt:lpwstr>
  </property>
  <property fmtid="{D5CDD505-2E9C-101B-9397-08002B2CF9AE}" pid="3" name="SD_KeepOpenIfEmpty">
    <vt:lpwstr>False</vt:lpwstr>
  </property>
  <property fmtid="{D5CDD505-2E9C-101B-9397-08002B2CF9AE}" pid="4" name="SD_ShowDocumentInfo">
    <vt:lpwstr>True</vt:lpwstr>
  </property>
  <property fmtid="{D5CDD505-2E9C-101B-9397-08002B2CF9AE}" pid="5" name="SD_ShowGeneralPanel">
    <vt:lpwstr>True</vt:lpwstr>
  </property>
  <property fmtid="{D5CDD505-2E9C-101B-9397-08002B2CF9AE}" pid="6" name="SD_BrandingGraphicBehavior">
    <vt:lpwstr>Standard</vt:lpwstr>
  </property>
  <property fmtid="{D5CDD505-2E9C-101B-9397-08002B2CF9AE}" pid="7" name="SD_DocumentLanguageString">
    <vt:lpwstr>Dansk</vt:lpwstr>
  </property>
  <property fmtid="{D5CDD505-2E9C-101B-9397-08002B2CF9AE}" pid="8" name="SD_CtlText_Usersettings_Userprofile">
    <vt:lpwstr>Cover_Anders</vt:lpwstr>
  </property>
  <property fmtid="{D5CDD505-2E9C-101B-9397-08002B2CF9AE}" pid="9" name="SD_DocumentLanguage">
    <vt:lpwstr>da-DK</vt:lpwstr>
  </property>
  <property fmtid="{D5CDD505-2E9C-101B-9397-08002B2CF9AE}" pid="10" name="sdDocumentDate">
    <vt:lpwstr>42013</vt:lpwstr>
  </property>
  <property fmtid="{D5CDD505-2E9C-101B-9397-08002B2CF9AE}" pid="11" name="sdDocumentDateFormat">
    <vt:lpwstr>da-DK:d. MMMM yyyy</vt:lpwstr>
  </property>
  <property fmtid="{D5CDD505-2E9C-101B-9397-08002B2CF9AE}" pid="12" name="SD_CtlText_General_JournalNr">
    <vt:lpwstr/>
  </property>
  <property fmtid="{D5CDD505-2E9C-101B-9397-08002B2CF9AE}" pid="13" name="SD_UserprofileName">
    <vt:lpwstr>Cover_Anders</vt:lpwstr>
  </property>
  <property fmtid="{D5CDD505-2E9C-101B-9397-08002B2CF9AE}" pid="14" name="SD_Office_SD_OFF_ID">
    <vt:lpwstr>1</vt:lpwstr>
  </property>
  <property fmtid="{D5CDD505-2E9C-101B-9397-08002B2CF9AE}" pid="15" name="SD_Office_SD_OFF_Offices">
    <vt:lpwstr>Digitaliseringsstyrelsen</vt:lpwstr>
  </property>
  <property fmtid="{D5CDD505-2E9C-101B-9397-08002B2CF9AE}" pid="16" name="SD_Office_SD_OFF_OfficeLanguage">
    <vt:lpwstr>da-DK</vt:lpwstr>
  </property>
  <property fmtid="{D5CDD505-2E9C-101B-9397-08002B2CF9AE}" pid="17" name="SD_Office_SD_OFF_Address">
    <vt:lpwstr>Digitaliseringsstyrelsen · Landgreven 4 · Postboks 2193 · 1017 København K · 3392 5200 · www.digst.dk</vt:lpwstr>
  </property>
  <property fmtid="{D5CDD505-2E9C-101B-9397-08002B2CF9AE}" pid="18" name="SD_Office_SD_OFF_ImageDefinition">
    <vt:lpwstr>Logo</vt:lpwstr>
  </property>
  <property fmtid="{D5CDD505-2E9C-101B-9397-08002B2CF9AE}" pid="19" name="SD_USR_Name">
    <vt:lpwstr>Anders Sønderskov Olesen</vt:lpwstr>
  </property>
  <property fmtid="{D5CDD505-2E9C-101B-9397-08002B2CF9AE}" pid="20" name="SD_USR_Title">
    <vt:lpwstr>Fuldmægtig</vt:lpwstr>
  </property>
  <property fmtid="{D5CDD505-2E9C-101B-9397-08002B2CF9AE}" pid="21" name="SD_USR_DirectPhone">
    <vt:lpwstr>+45 60 93 48 71</vt:lpwstr>
  </property>
  <property fmtid="{D5CDD505-2E9C-101B-9397-08002B2CF9AE}" pid="22" name="SD_USR_Email">
    <vt:lpwstr>aso@digst.dk</vt:lpwstr>
  </property>
  <property fmtid="{D5CDD505-2E9C-101B-9397-08002B2CF9AE}" pid="23" name="SD_USR_SagsbehandlerIni">
    <vt:lpwstr/>
  </property>
  <property fmtid="{D5CDD505-2E9C-101B-9397-08002B2CF9AE}" pid="24" name="SD_USR_Enhed">
    <vt:lpwstr>KUI</vt:lpwstr>
  </property>
  <property fmtid="{D5CDD505-2E9C-101B-9397-08002B2CF9AE}" pid="25" name="DocumentInfoFinished">
    <vt:lpwstr>True</vt:lpwstr>
  </property>
</Properties>
</file>