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BE1FC1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27</w:t>
            </w:r>
            <w:r w:rsidR="00125EF6" w:rsidRPr="0015280F">
              <w:rPr>
                <w:lang w:val="da-DK"/>
              </w:rPr>
              <w:t xml:space="preserve">. </w:t>
            </w:r>
            <w:r w:rsidR="00760667"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5A2497" w:rsidRDefault="007E2542" w:rsidP="005A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5A2497">
        <w:rPr>
          <w:rFonts w:ascii="Arial" w:hAnsi="Arial" w:cs="Arial"/>
          <w:sz w:val="26"/>
          <w:szCs w:val="26"/>
        </w:rPr>
        <w:t xml:space="preserve">tatusrapportering for </w:t>
      </w:r>
      <w:r>
        <w:rPr>
          <w:rFonts w:ascii="Arial" w:hAnsi="Arial" w:cs="Arial"/>
          <w:sz w:val="26"/>
          <w:szCs w:val="26"/>
        </w:rPr>
        <w:t>projekte</w:t>
      </w:r>
      <w:r w:rsidR="00A7586A">
        <w:rPr>
          <w:rFonts w:ascii="Arial" w:hAnsi="Arial" w:cs="Arial"/>
          <w:sz w:val="26"/>
          <w:szCs w:val="26"/>
        </w:rPr>
        <w:t>rne i Adresseprogrammet - GD2</w:t>
      </w:r>
    </w:p>
    <w:p w:rsidR="007E2542" w:rsidRDefault="007E2542" w:rsidP="005A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A2497" w:rsidRDefault="005A2497" w:rsidP="005A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</w:t>
      </w:r>
    </w:p>
    <w:p w:rsidR="005B7A62" w:rsidRDefault="007E2542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Projekterne </w:t>
      </w:r>
      <w:r w:rsidR="005A2497">
        <w:rPr>
          <w:rFonts w:cs="Garamond"/>
        </w:rPr>
        <w:t xml:space="preserve">statusrapporterer </w:t>
      </w:r>
      <w:r>
        <w:rPr>
          <w:rFonts w:cs="Garamond"/>
        </w:rPr>
        <w:t xml:space="preserve">forud for hvert møde i styregruppen. Der statusrapporteres </w:t>
      </w:r>
      <w:r w:rsidR="00EA01B5">
        <w:rPr>
          <w:rFonts w:cs="Garamond"/>
        </w:rPr>
        <w:t xml:space="preserve">på </w:t>
      </w:r>
      <w:r w:rsidR="00EA01B5" w:rsidRPr="000D4C50">
        <w:rPr>
          <w:rFonts w:cs="Garamond"/>
        </w:rPr>
        <w:t xml:space="preserve">fremdriften i arbejdspakker, herunder </w:t>
      </w:r>
      <w:r w:rsidR="005A2497">
        <w:rPr>
          <w:rFonts w:cs="Garamond"/>
        </w:rPr>
        <w:t xml:space="preserve">for afsluttede og kommende </w:t>
      </w:r>
      <w:r w:rsidR="00B14FBF">
        <w:rPr>
          <w:rFonts w:cs="Garamond"/>
        </w:rPr>
        <w:t xml:space="preserve">produkter </w:t>
      </w:r>
      <w:r w:rsidR="005A2497">
        <w:rPr>
          <w:rFonts w:cs="Garamond"/>
        </w:rPr>
        <w:t>samt kritiske</w:t>
      </w:r>
      <w:r>
        <w:rPr>
          <w:rFonts w:cs="Garamond"/>
        </w:rPr>
        <w:t xml:space="preserve"> </w:t>
      </w:r>
      <w:r w:rsidR="005A2497">
        <w:rPr>
          <w:rFonts w:cs="Garamond"/>
        </w:rPr>
        <w:t>risici og emner.</w:t>
      </w:r>
      <w:r w:rsidR="00A341FA">
        <w:rPr>
          <w:rFonts w:cs="Garamond"/>
        </w:rPr>
        <w:t xml:space="preserve"> </w:t>
      </w:r>
      <w:r w:rsidR="005B7A62">
        <w:rPr>
          <w:rFonts w:cs="Garamond"/>
        </w:rPr>
        <w:t>Risici og e</w:t>
      </w:r>
      <w:r w:rsidR="00A7586A">
        <w:rPr>
          <w:rFonts w:cs="Garamond"/>
        </w:rPr>
        <w:t>mner behandles i særskilt punkt</w:t>
      </w:r>
      <w:r w:rsidR="003A6BEC">
        <w:rPr>
          <w:rFonts w:cs="Garamond"/>
        </w:rPr>
        <w:t xml:space="preserve">. </w:t>
      </w:r>
    </w:p>
    <w:p w:rsidR="007E2542" w:rsidRDefault="007E2542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2497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Baggrund</w:t>
      </w:r>
    </w:p>
    <w:p w:rsidR="007E2542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Den samlede status i dette cover baserer sig på statusrapporter </w:t>
      </w:r>
      <w:r w:rsidR="007E2542">
        <w:rPr>
          <w:rFonts w:cs="Garamond"/>
        </w:rPr>
        <w:t>fra projekterne</w:t>
      </w:r>
      <w:r w:rsidR="00E9223B">
        <w:rPr>
          <w:rFonts w:cs="Garamond"/>
        </w:rPr>
        <w:t xml:space="preserve"> for perioden 20. oktober </w:t>
      </w:r>
      <w:r w:rsidR="004D1FE9">
        <w:rPr>
          <w:rFonts w:cs="Garamond"/>
        </w:rPr>
        <w:t xml:space="preserve">til </w:t>
      </w:r>
      <w:r w:rsidR="00E9223B">
        <w:rPr>
          <w:rFonts w:cs="Garamond"/>
        </w:rPr>
        <w:t>16</w:t>
      </w:r>
      <w:r w:rsidR="004D1FE9">
        <w:rPr>
          <w:rFonts w:cs="Garamond"/>
        </w:rPr>
        <w:t xml:space="preserve">. </w:t>
      </w:r>
      <w:r w:rsidR="00E9223B">
        <w:rPr>
          <w:rFonts w:cs="Garamond"/>
        </w:rPr>
        <w:t>november</w:t>
      </w:r>
      <w:r w:rsidR="004D1FE9">
        <w:rPr>
          <w:rFonts w:cs="Garamond"/>
        </w:rPr>
        <w:t xml:space="preserve"> </w:t>
      </w:r>
      <w:r w:rsidR="00B14FBF">
        <w:rPr>
          <w:rFonts w:cs="Garamond"/>
        </w:rPr>
        <w:t>2015</w:t>
      </w:r>
      <w:r w:rsidR="007E2542">
        <w:rPr>
          <w:rFonts w:cs="Garamond"/>
        </w:rPr>
        <w:t xml:space="preserve">. </w:t>
      </w:r>
      <w:r>
        <w:rPr>
          <w:rFonts w:cs="Garamond"/>
        </w:rPr>
        <w:t xml:space="preserve">Rapporteringen foregår </w:t>
      </w:r>
      <w:r w:rsidR="007E2542">
        <w:rPr>
          <w:rFonts w:cs="Garamond"/>
        </w:rPr>
        <w:t>på baggrund af projekternes arbejdspakker i GD</w:t>
      </w:r>
      <w:r w:rsidR="0031718D">
        <w:rPr>
          <w:rFonts w:cs="Garamond"/>
        </w:rPr>
        <w:t>2</w:t>
      </w:r>
      <w:r w:rsidR="007E2542">
        <w:rPr>
          <w:rFonts w:cs="Garamond"/>
        </w:rPr>
        <w:t>s implementeringsplan.</w:t>
      </w:r>
    </w:p>
    <w:p w:rsidR="005A2497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5A2497" w:rsidRDefault="00B14FBF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3A6BEC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Den overordnede status for </w:t>
      </w:r>
      <w:r w:rsidR="007038B1">
        <w:rPr>
          <w:rFonts w:cs="Garamond"/>
        </w:rPr>
        <w:t>GD</w:t>
      </w:r>
      <w:r w:rsidR="00DB372C">
        <w:rPr>
          <w:rFonts w:cs="Garamond"/>
        </w:rPr>
        <w:t>2</w:t>
      </w:r>
      <w:r w:rsidR="007038B1">
        <w:rPr>
          <w:rFonts w:cs="Garamond"/>
        </w:rPr>
        <w:t xml:space="preserve"> </w:t>
      </w:r>
      <w:r>
        <w:rPr>
          <w:rFonts w:cs="Garamond"/>
        </w:rPr>
        <w:t xml:space="preserve">fremgår herunder. </w:t>
      </w:r>
      <w:r w:rsidR="003A6BEC">
        <w:rPr>
          <w:rFonts w:cs="Garamond"/>
        </w:rPr>
        <w:t>På baggrund af</w:t>
      </w:r>
    </w:p>
    <w:p w:rsidR="003A6BEC" w:rsidRDefault="00B34F1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p</w:t>
      </w:r>
      <w:r w:rsidR="003A6BEC">
        <w:rPr>
          <w:rFonts w:cs="Garamond"/>
        </w:rPr>
        <w:t>rojekternes</w:t>
      </w:r>
      <w:r w:rsidR="006E17D1">
        <w:rPr>
          <w:rFonts w:cs="Garamond"/>
        </w:rPr>
        <w:t xml:space="preserve"> og delprogramledelses vurdering af egen</w:t>
      </w:r>
      <w:r w:rsidR="003A6BEC">
        <w:rPr>
          <w:rFonts w:cs="Garamond"/>
        </w:rPr>
        <w:t xml:space="preserve"> status vurderes status for det samlede delprogram </w:t>
      </w:r>
      <w:r w:rsidR="001B5A7B">
        <w:rPr>
          <w:rFonts w:cs="Garamond"/>
        </w:rPr>
        <w:t xml:space="preserve">fortsat </w:t>
      </w:r>
      <w:r w:rsidR="003A6BEC">
        <w:rPr>
          <w:rFonts w:cs="Garamond"/>
        </w:rPr>
        <w:t>at være GUL.</w:t>
      </w:r>
    </w:p>
    <w:p w:rsidR="001B5A7B" w:rsidRDefault="001B5A7B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B5A7B" w:rsidRDefault="001B5A7B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Delprogrammet er i gul på grund af udfordringer med ressourcer </w:t>
      </w:r>
      <w:r w:rsidR="00EE0D97">
        <w:rPr>
          <w:rFonts w:cs="Garamond"/>
        </w:rPr>
        <w:t xml:space="preserve">i SKAT og delprogramledelsen </w:t>
      </w:r>
      <w:r>
        <w:rPr>
          <w:rFonts w:cs="Garamond"/>
        </w:rPr>
        <w:t xml:space="preserve">og en afvigelse ift. tidsplanen for DAR, som forventes håndteret og ikke forventer at forsinke delprogrammet. </w:t>
      </w:r>
    </w:p>
    <w:p w:rsidR="00132B28" w:rsidRDefault="00132B28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br/>
        <w:t xml:space="preserve">Delprogrammet er i rød på ressourcer, hvilket skyldes, at delprogramleder og koordinator forlader delprogrammet fra 1. december 2015. </w:t>
      </w:r>
      <w:r w:rsidRPr="00132B28">
        <w:rPr>
          <w:rFonts w:cs="Garamond"/>
        </w:rPr>
        <w:t xml:space="preserve">GST har slået de to stillinger op, og søger at bemande </w:t>
      </w:r>
      <w:r>
        <w:rPr>
          <w:rFonts w:cs="Garamond"/>
        </w:rPr>
        <w:t xml:space="preserve">dem </w:t>
      </w:r>
      <w:r w:rsidRPr="00132B28">
        <w:rPr>
          <w:rFonts w:cs="Garamond"/>
        </w:rPr>
        <w:t>hurtigst muligt.</w:t>
      </w:r>
      <w:r w:rsidRPr="00837A3F">
        <w:rPr>
          <w:rFonts w:cs="Garamond"/>
        </w:rPr>
        <w:t xml:space="preserve"> </w:t>
      </w:r>
    </w:p>
    <w:p w:rsidR="003E0A06" w:rsidRDefault="003E0A06" w:rsidP="003A6BE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tbl>
      <w:tblPr>
        <w:tblW w:w="65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01"/>
        <w:gridCol w:w="1701"/>
      </w:tblGrid>
      <w:tr w:rsidR="001B5A7B" w:rsidRPr="00FF5F0C" w:rsidTr="00B34F16">
        <w:trPr>
          <w:trHeight w:val="1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F5F0C">
              <w:rPr>
                <w:rFonts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F5F0C">
              <w:rPr>
                <w:rFonts w:cs="Arial"/>
                <w:b/>
                <w:bCs/>
                <w:sz w:val="20"/>
                <w:szCs w:val="20"/>
              </w:rPr>
              <w:t>Ressourcer</w:t>
            </w:r>
          </w:p>
        </w:tc>
      </w:tr>
      <w:tr w:rsidR="001B5A7B" w:rsidRPr="005927D2" w:rsidTr="00B34F16">
        <w:trPr>
          <w:trHeight w:val="38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F5F0C">
              <w:rPr>
                <w:rFonts w:cs="Arial"/>
                <w:b/>
                <w:bCs/>
                <w:sz w:val="20"/>
                <w:szCs w:val="20"/>
              </w:rPr>
              <w:t>Samlet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A571CD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Administrative Inddelinger (DAGI)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Danske stednavne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B5A7B">
              <w:rPr>
                <w:rFonts w:cs="Arial"/>
                <w:bCs/>
                <w:sz w:val="20"/>
                <w:szCs w:val="20"/>
              </w:rPr>
              <w:t>(DS)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</w:tr>
      <w:tr w:rsidR="001B5A7B" w:rsidRPr="00420EF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Adresseregister &amp; tjenester (DAR &amp; AWS)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CPR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CVR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SKAT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DST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Supplerende adresser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F5F0C">
              <w:rPr>
                <w:rFonts w:cs="Arial"/>
                <w:bCs/>
                <w:sz w:val="20"/>
                <w:szCs w:val="20"/>
              </w:rPr>
              <w:t>Testprojektet (GD1-GD2)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</w:tr>
      <w:tr w:rsidR="001B5A7B" w:rsidRPr="00420EF2" w:rsidTr="00B34F16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F5F0C">
              <w:rPr>
                <w:rFonts w:cs="Arial"/>
                <w:bCs/>
                <w:sz w:val="20"/>
                <w:szCs w:val="20"/>
              </w:rPr>
              <w:t>Lovprojektet (GD1-GD2)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B5A7B" w:rsidRPr="00AA2C50" w:rsidRDefault="001B5A7B" w:rsidP="00B24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20EF2" w:rsidRPr="00420EF2" w:rsidTr="00B34F16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F2" w:rsidRPr="00FF5F0C" w:rsidRDefault="00420EF2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Delprogramledelse </w:t>
            </w:r>
            <w:r w:rsidR="001C3104">
              <w:rPr>
                <w:rFonts w:cs="Arial"/>
                <w:bCs/>
                <w:sz w:val="20"/>
                <w:szCs w:val="20"/>
              </w:rPr>
              <w:t>(GD2)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20EF2" w:rsidRPr="005927D2" w:rsidRDefault="00420EF2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0EF2" w:rsidRPr="00AA2C50" w:rsidRDefault="00420EF2" w:rsidP="00B24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B5A7B" w:rsidRDefault="001B5A7B" w:rsidP="003A6BE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A571CD" w:rsidRPr="00A571CD" w:rsidRDefault="00A571CD" w:rsidP="0077431D">
      <w:pPr>
        <w:jc w:val="both"/>
        <w:rPr>
          <w:rFonts w:cs="Garamond"/>
        </w:rPr>
      </w:pPr>
      <w:r>
        <w:rPr>
          <w:rFonts w:cs="Garamond"/>
        </w:rPr>
        <w:lastRenderedPageBreak/>
        <w:t>DAGI er gået fra grøn til gul på ressourcer. Det skyldes, at d</w:t>
      </w:r>
      <w:r w:rsidRPr="00A571CD">
        <w:rPr>
          <w:rFonts w:cs="Garamond"/>
        </w:rPr>
        <w:t>er pt.er færre ressourcer tilgængelig til DAGI-projektet grundet intern prioritering af bl.a. bemanding af adresseopgaver efter ressortdelingen. GST er aktuelt i gang med tiltag der kan sikre, at projektet igen går i grønt.</w:t>
      </w:r>
    </w:p>
    <w:p w:rsidR="0074603D" w:rsidRDefault="00D76488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cs="Garamond"/>
        </w:rPr>
        <w:t xml:space="preserve">DAR er gået fra grøn til gul på tid og ressourcer. DAR er i gul på tid, idet </w:t>
      </w:r>
      <w:proofErr w:type="spellStart"/>
      <w:r>
        <w:rPr>
          <w:rFonts w:cs="Garamond"/>
        </w:rPr>
        <w:t>DARs</w:t>
      </w:r>
      <w:proofErr w:type="spellEnd"/>
      <w:r>
        <w:rPr>
          <w:rFonts w:cs="Garamond"/>
        </w:rPr>
        <w:t xml:space="preserve"> datamodel ikke blev godkendt i GD8 i oktober. </w:t>
      </w:r>
      <w:r w:rsidRPr="00D76488">
        <w:rPr>
          <w:rFonts w:cs="Garamond"/>
        </w:rPr>
        <w:t xml:space="preserve">Der er igangsat arbejde med at revidere datamodellen, og det forventes, at den reviderede datamodel </w:t>
      </w:r>
      <w:r w:rsidR="0081281C">
        <w:rPr>
          <w:rFonts w:cs="Garamond"/>
        </w:rPr>
        <w:t xml:space="preserve">godkendes </w:t>
      </w:r>
      <w:r w:rsidRPr="00D76488">
        <w:rPr>
          <w:rFonts w:cs="Garamond"/>
        </w:rPr>
        <w:t>skriftlig</w:t>
      </w:r>
      <w:r w:rsidR="003F0010">
        <w:rPr>
          <w:rFonts w:cs="Garamond"/>
        </w:rPr>
        <w:t>t</w:t>
      </w:r>
      <w:r w:rsidRPr="00D76488">
        <w:rPr>
          <w:rFonts w:cs="Garamond"/>
        </w:rPr>
        <w:t xml:space="preserve"> </w:t>
      </w:r>
      <w:r w:rsidR="0081281C">
        <w:rPr>
          <w:rFonts w:cs="Garamond"/>
        </w:rPr>
        <w:t xml:space="preserve">i </w:t>
      </w:r>
      <w:r w:rsidRPr="00D76488">
        <w:rPr>
          <w:rFonts w:cs="Garamond"/>
        </w:rPr>
        <w:t xml:space="preserve">PK </w:t>
      </w:r>
      <w:r w:rsidR="0081281C">
        <w:rPr>
          <w:rFonts w:cs="Garamond"/>
        </w:rPr>
        <w:t xml:space="preserve">den </w:t>
      </w:r>
      <w:r w:rsidRPr="00D76488">
        <w:rPr>
          <w:rFonts w:cs="Garamond"/>
        </w:rPr>
        <w:t>2</w:t>
      </w:r>
      <w:r w:rsidR="005E1FCF">
        <w:rPr>
          <w:rFonts w:cs="Garamond"/>
        </w:rPr>
        <w:t>9</w:t>
      </w:r>
      <w:r w:rsidRPr="00D76488">
        <w:rPr>
          <w:rFonts w:cs="Garamond"/>
        </w:rPr>
        <w:t xml:space="preserve">/11. </w:t>
      </w:r>
      <w:r w:rsidR="003F0010">
        <w:rPr>
          <w:rFonts w:cs="Garamond"/>
        </w:rPr>
        <w:t xml:space="preserve">Efter godkendelse afleveres </w:t>
      </w:r>
      <w:proofErr w:type="spellStart"/>
      <w:r w:rsidR="003F0010">
        <w:rPr>
          <w:rFonts w:cs="Garamond"/>
        </w:rPr>
        <w:t>DARs</w:t>
      </w:r>
      <w:proofErr w:type="spellEnd"/>
      <w:r w:rsidR="003F0010">
        <w:rPr>
          <w:rFonts w:cs="Garamond"/>
        </w:rPr>
        <w:t xml:space="preserve"> </w:t>
      </w:r>
      <w:r w:rsidR="003F0010" w:rsidRPr="003F0010">
        <w:rPr>
          <w:rFonts w:cs="Garamond"/>
        </w:rPr>
        <w:t>DLS v0.9.1 til GD7</w:t>
      </w:r>
      <w:r w:rsidR="00EE0D97">
        <w:rPr>
          <w:rFonts w:cs="Garamond"/>
        </w:rPr>
        <w:t>, dermed bør datafordelerens tidsplan kunne overholdes.</w:t>
      </w:r>
      <w:r w:rsidR="003F0010">
        <w:rPr>
          <w:rFonts w:ascii="Calibri" w:hAnsi="Calibri"/>
          <w:color w:val="000000"/>
        </w:rPr>
        <w:t xml:space="preserve"> </w:t>
      </w:r>
    </w:p>
    <w:p w:rsidR="0074603D" w:rsidRPr="0074603D" w:rsidRDefault="003F0010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4603D">
        <w:rPr>
          <w:rFonts w:cs="Garamond"/>
        </w:rPr>
        <w:br/>
      </w:r>
      <w:r w:rsidR="0074603D" w:rsidRPr="0074603D">
        <w:rPr>
          <w:rFonts w:cs="Garamond"/>
        </w:rPr>
        <w:t xml:space="preserve">DAR er </w:t>
      </w:r>
      <w:r w:rsidR="0074603D">
        <w:rPr>
          <w:rFonts w:cs="Garamond"/>
        </w:rPr>
        <w:t>gul på ressourcer</w:t>
      </w:r>
      <w:r w:rsidR="00420EF2">
        <w:rPr>
          <w:rFonts w:cs="Garamond"/>
        </w:rPr>
        <w:t xml:space="preserve">, idet der efter ressortændringerne fortsat er usikkerhed om kontrakten med KOMBIT og udvikling og drift af DAR. GST har påbegyndt rekrutteringsprocessen </w:t>
      </w:r>
      <w:proofErr w:type="spellStart"/>
      <w:r w:rsidR="00420EF2">
        <w:rPr>
          <w:rFonts w:cs="Garamond"/>
        </w:rPr>
        <w:t>mhp</w:t>
      </w:r>
      <w:proofErr w:type="spellEnd"/>
      <w:r w:rsidR="00420EF2">
        <w:rPr>
          <w:rFonts w:cs="Garamond"/>
        </w:rPr>
        <w:t>. at øge bemandingen.</w:t>
      </w:r>
      <w:r w:rsidR="0074603D">
        <w:rPr>
          <w:rFonts w:cs="Garamond"/>
        </w:rPr>
        <w:t xml:space="preserve"> </w:t>
      </w:r>
    </w:p>
    <w:p w:rsidR="00A903BF" w:rsidRPr="0074603D" w:rsidRDefault="00A903BF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CPR er fortsat i gul på tid</w:t>
      </w:r>
      <w:r w:rsidR="002264A6">
        <w:rPr>
          <w:rFonts w:cs="Garamond"/>
        </w:rPr>
        <w:t xml:space="preserve">, idet </w:t>
      </w:r>
      <w:proofErr w:type="spellStart"/>
      <w:r w:rsidR="002264A6">
        <w:rPr>
          <w:rFonts w:cs="Garamond"/>
        </w:rPr>
        <w:t>CPRs</w:t>
      </w:r>
      <w:proofErr w:type="spellEnd"/>
      <w:r w:rsidR="002264A6">
        <w:rPr>
          <w:rFonts w:cs="Garamond"/>
        </w:rPr>
        <w:t xml:space="preserve"> løsningsbeskrivelse forventes klar en måned senere end planlagt. </w:t>
      </w:r>
      <w:r w:rsidR="0074603D">
        <w:rPr>
          <w:rFonts w:cs="Garamond"/>
        </w:rPr>
        <w:t xml:space="preserve">Det skyldes </w:t>
      </w:r>
      <w:r w:rsidR="002264A6">
        <w:rPr>
          <w:rFonts w:cs="Garamond"/>
        </w:rPr>
        <w:t xml:space="preserve">den </w:t>
      </w:r>
      <w:r w:rsidR="002264A6" w:rsidRPr="002264A6">
        <w:rPr>
          <w:rFonts w:cs="Garamond"/>
        </w:rPr>
        <w:t>forsinkede</w:t>
      </w:r>
      <w:r w:rsidRPr="002264A6">
        <w:rPr>
          <w:rFonts w:cs="Garamond"/>
        </w:rPr>
        <w:t xml:space="preserve"> afklaring af service-specifikation af DAR-CPR service i DLS. Der er aftalt, at DAR og CPR laver en løsning udenom Datafordeleren, hvorfor CPR forventer at tidsplanen kan indhentes, og CPR er klar til anvendertest som planlagt </w:t>
      </w:r>
      <w:proofErr w:type="gramStart"/>
      <w:r w:rsidRPr="002264A6">
        <w:rPr>
          <w:rFonts w:cs="Garamond"/>
        </w:rPr>
        <w:t>01.08.2016</w:t>
      </w:r>
      <w:proofErr w:type="gramEnd"/>
      <w:r w:rsidRPr="0074603D">
        <w:rPr>
          <w:rFonts w:cs="Garamond"/>
        </w:rPr>
        <w:t xml:space="preserve">. </w:t>
      </w:r>
    </w:p>
    <w:p w:rsidR="00A903BF" w:rsidRPr="0074603D" w:rsidRDefault="00A903BF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6256C2" w:rsidRPr="0074603D" w:rsidRDefault="006256C2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4603D">
        <w:rPr>
          <w:rFonts w:cs="Garamond"/>
        </w:rPr>
        <w:t>CVR</w:t>
      </w:r>
      <w:r w:rsidR="002264A6" w:rsidRPr="0074603D">
        <w:rPr>
          <w:rFonts w:cs="Garamond"/>
        </w:rPr>
        <w:t xml:space="preserve"> er fortsat i gul </w:t>
      </w:r>
      <w:r w:rsidRPr="0074603D">
        <w:rPr>
          <w:rFonts w:cs="Garamond"/>
        </w:rPr>
        <w:t>pga. manglende afklaring omkring opdateret adressetestdata i SKAT</w:t>
      </w:r>
      <w:r w:rsidR="00420EF2">
        <w:rPr>
          <w:rFonts w:cs="Garamond"/>
        </w:rPr>
        <w:t>.</w:t>
      </w:r>
    </w:p>
    <w:p w:rsidR="002264A6" w:rsidRPr="0074603D" w:rsidRDefault="002264A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D76488" w:rsidRPr="0074603D" w:rsidRDefault="002264A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4603D">
        <w:rPr>
          <w:rFonts w:cs="Garamond"/>
        </w:rPr>
        <w:t xml:space="preserve">SKAT er fortsat i gul på tid og i rød på ressourcer. </w:t>
      </w:r>
      <w:proofErr w:type="spellStart"/>
      <w:r w:rsidR="006256C2" w:rsidRPr="0074603D">
        <w:rPr>
          <w:rFonts w:cs="Garamond"/>
        </w:rPr>
        <w:t>SKATs</w:t>
      </w:r>
      <w:proofErr w:type="spellEnd"/>
      <w:r w:rsidR="006256C2" w:rsidRPr="0074603D">
        <w:rPr>
          <w:rFonts w:cs="Garamond"/>
        </w:rPr>
        <w:t xml:space="preserve"> løsningsdesign er ikke afstemt med delprogrammets målarkitektur herunder den koordineret løsningsdes</w:t>
      </w:r>
      <w:r w:rsidRPr="0074603D">
        <w:rPr>
          <w:rFonts w:cs="Garamond"/>
        </w:rPr>
        <w:t xml:space="preserve">ign der er afstemt ift. CVR/DST. SKAT har fortsat ikke tilstrækkelig ressourcer allokeret til at løse opgaven. </w:t>
      </w:r>
    </w:p>
    <w:p w:rsidR="002264A6" w:rsidRDefault="002264A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77431D" w:rsidRDefault="0077431D" w:rsidP="0077431D">
      <w:pPr>
        <w:autoSpaceDE w:val="0"/>
        <w:autoSpaceDN w:val="0"/>
        <w:adjustRightInd w:val="0"/>
        <w:spacing w:after="0" w:line="240" w:lineRule="auto"/>
        <w:jc w:val="both"/>
      </w:pPr>
      <w:r w:rsidRPr="00BE425C">
        <w:rPr>
          <w:rFonts w:cs="Garamond"/>
        </w:rPr>
        <w:t xml:space="preserve">Testprojektet er gået fra grøn til gul på tid siden sidste rapportering. Kvalitetssikring tager længere tid end planlagt (som følge af, at </w:t>
      </w:r>
      <w:r>
        <w:rPr>
          <w:rFonts w:cs="Garamond"/>
        </w:rPr>
        <w:t xml:space="preserve">BBR og </w:t>
      </w:r>
      <w:proofErr w:type="spellStart"/>
      <w:r w:rsidRPr="00BE425C">
        <w:rPr>
          <w:rFonts w:cs="Garamond"/>
        </w:rPr>
        <w:t>DAR</w:t>
      </w:r>
      <w:r>
        <w:rPr>
          <w:rFonts w:cs="Garamond"/>
        </w:rPr>
        <w:t>s</w:t>
      </w:r>
      <w:proofErr w:type="spellEnd"/>
      <w:r w:rsidRPr="00BE425C">
        <w:rPr>
          <w:rFonts w:cs="Garamond"/>
        </w:rPr>
        <w:t xml:space="preserve"> datamodelle</w:t>
      </w:r>
      <w:r>
        <w:rPr>
          <w:rFonts w:cs="Garamond"/>
        </w:rPr>
        <w:t>r</w:t>
      </w:r>
      <w:r w:rsidRPr="00BE425C">
        <w:rPr>
          <w:rFonts w:cs="Garamond"/>
        </w:rPr>
        <w:t xml:space="preserve"> ikke blev godkendt i første omgang) og planlagte aktiviteter omkring opbygning af testteam, testdata og testmiljø er ikke startet som planlagt. Projektet </w:t>
      </w:r>
      <w:r>
        <w:rPr>
          <w:rFonts w:cs="Garamond"/>
        </w:rPr>
        <w:t>forventer dog at holde planen</w:t>
      </w:r>
      <w:r w:rsidRPr="00BE425C">
        <w:rPr>
          <w:rFonts w:cs="Garamond"/>
        </w:rPr>
        <w:t xml:space="preserve">. Der er desuden </w:t>
      </w:r>
      <w:r w:rsidRPr="00BE425C">
        <w:t>pr. 1. december ansat en forretningsprojektleder til varetagelse af den forretningsmæssige sammenhæng vedr. test i GD1 og GD2.</w:t>
      </w:r>
      <w:r>
        <w:t xml:space="preserve"> </w:t>
      </w: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bookmarkStart w:id="0" w:name="_GoBack"/>
      <w:bookmarkEnd w:id="0"/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Lovprojektet er gået fra gul til grøn på ressourcer siden sidste rapportering, idet der pr. 16. november er ansat en jurist i GST til at drive projektet. Projektet går desuden i grøn på tid, under forudsætning af, at styregruppen godkender den reviderede tidsplan jf. dagsordenens pkt. 6.</w:t>
      </w: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DB77B1" w:rsidRPr="00B14FBF" w:rsidRDefault="00DB77B1" w:rsidP="00DB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Løsning</w:t>
      </w:r>
    </w:p>
    <w:p w:rsidR="00DB77B1" w:rsidRDefault="00DB77B1" w:rsidP="00DB77B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D046B">
        <w:rPr>
          <w:rFonts w:cs="Garamond,Italic"/>
          <w:i/>
          <w:iCs/>
        </w:rPr>
        <w:t>Det indstilles</w:t>
      </w:r>
      <w:r w:rsidRPr="007D046B">
        <w:rPr>
          <w:rFonts w:cs="Garamond"/>
        </w:rPr>
        <w:t xml:space="preserve">, at </w:t>
      </w:r>
      <w:r>
        <w:rPr>
          <w:rFonts w:cs="Garamond"/>
        </w:rPr>
        <w:t>styregruppen godkender status for delprogrammets fremdrift.</w:t>
      </w:r>
    </w:p>
    <w:p w:rsidR="00DB77B1" w:rsidRDefault="00DB77B1" w:rsidP="00DB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77B1" w:rsidRDefault="00DB77B1" w:rsidP="00DB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Procedure </w:t>
      </w:r>
    </w:p>
    <w:p w:rsidR="00DB77B1" w:rsidRDefault="00DB77B1" w:rsidP="00DB77B1">
      <w:pPr>
        <w:rPr>
          <w:rFonts w:ascii="Arial" w:hAnsi="Arial" w:cs="Arial"/>
          <w:b/>
          <w:bCs/>
          <w:sz w:val="20"/>
          <w:szCs w:val="20"/>
        </w:rPr>
      </w:pPr>
      <w:r>
        <w:rPr>
          <w:i/>
        </w:rPr>
        <w:t>Ikke relevant.</w:t>
      </w:r>
      <w:r>
        <w:t xml:space="preserve"> </w:t>
      </w:r>
    </w:p>
    <w:p w:rsidR="00DB77B1" w:rsidRPr="00B14FBF" w:rsidRDefault="00DB77B1" w:rsidP="00DB77B1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Kommunikation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i/>
        </w:rPr>
        <w:t>Ikke relevant.</w:t>
      </w:r>
    </w:p>
    <w:p w:rsidR="00B14FBF" w:rsidRPr="00B14FBF" w:rsidRDefault="00B14FBF" w:rsidP="00B34F16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sectPr w:rsidR="00B14FBF" w:rsidRPr="00B14FBF" w:rsidSect="00281278">
      <w:headerReference w:type="default" r:id="rId9"/>
      <w:headerReference w:type="first" r:id="rId10"/>
      <w:endnotePr>
        <w:numFmt w:val="decimal"/>
      </w:endnotePr>
      <w:pgSz w:w="11907" w:h="16840" w:code="9"/>
      <w:pgMar w:top="2319" w:right="2835" w:bottom="28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F8" w:rsidRDefault="00EE04F8">
      <w:r>
        <w:separator/>
      </w:r>
    </w:p>
  </w:endnote>
  <w:endnote w:type="continuationSeparator" w:id="0">
    <w:p w:rsidR="00EE04F8" w:rsidRDefault="00EE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F8" w:rsidRDefault="00EE04F8">
      <w:r>
        <w:separator/>
      </w:r>
    </w:p>
  </w:footnote>
  <w:footnote w:type="continuationSeparator" w:id="0">
    <w:p w:rsidR="00EE04F8" w:rsidRDefault="00EE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Pr="00433F79" w:rsidRDefault="00B248B6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77431D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77431D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Default="00B248B6" w:rsidP="004950C6">
    <w:pPr>
      <w:pStyle w:val="Sidehoved"/>
    </w:pPr>
  </w:p>
  <w:p w:rsidR="00B248B6" w:rsidRPr="004950C6" w:rsidRDefault="00B248B6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C5A142A"/>
    <w:multiLevelType w:val="hybridMultilevel"/>
    <w:tmpl w:val="84623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4D267DE6"/>
    <w:multiLevelType w:val="hybridMultilevel"/>
    <w:tmpl w:val="78AE12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73735762"/>
    <w:multiLevelType w:val="hybridMultilevel"/>
    <w:tmpl w:val="1D3A9C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93A31"/>
    <w:multiLevelType w:val="hybridMultilevel"/>
    <w:tmpl w:val="7BB2F18E"/>
    <w:lvl w:ilvl="0" w:tplc="B5CCD6C2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03B0"/>
    <w:multiLevelType w:val="hybridMultilevel"/>
    <w:tmpl w:val="FE12B2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66A1E">
      <w:numFmt w:val="bullet"/>
      <w:lvlText w:val="•"/>
      <w:lvlJc w:val="left"/>
      <w:pPr>
        <w:ind w:left="1110" w:hanging="39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60531"/>
    <w:multiLevelType w:val="hybridMultilevel"/>
    <w:tmpl w:val="E7309C54"/>
    <w:lvl w:ilvl="0" w:tplc="DFFA3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9"/>
  </w:num>
  <w:num w:numId="17">
    <w:abstractNumId w:val="18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22"/>
  </w:num>
  <w:num w:numId="23">
    <w:abstractNumId w:val="14"/>
  </w:num>
  <w:num w:numId="24">
    <w:abstractNumId w:val="23"/>
  </w:num>
  <w:num w:numId="25">
    <w:abstractNumId w:val="16"/>
  </w:num>
  <w:num w:numId="26">
    <w:abstractNumId w:val="10"/>
  </w:num>
  <w:num w:numId="27">
    <w:abstractNumId w:val="20"/>
  </w:num>
  <w:num w:numId="28">
    <w:abstractNumId w:val="24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15DD"/>
    <w:rsid w:val="00022F36"/>
    <w:rsid w:val="000250D6"/>
    <w:rsid w:val="00025355"/>
    <w:rsid w:val="00026308"/>
    <w:rsid w:val="00032AAB"/>
    <w:rsid w:val="00036EEC"/>
    <w:rsid w:val="000421D4"/>
    <w:rsid w:val="00051A09"/>
    <w:rsid w:val="00052299"/>
    <w:rsid w:val="00064C95"/>
    <w:rsid w:val="00066058"/>
    <w:rsid w:val="000667FB"/>
    <w:rsid w:val="000769DC"/>
    <w:rsid w:val="00077147"/>
    <w:rsid w:val="00093B6A"/>
    <w:rsid w:val="00096AB2"/>
    <w:rsid w:val="000A49E7"/>
    <w:rsid w:val="000B0DAA"/>
    <w:rsid w:val="000B3524"/>
    <w:rsid w:val="000B75AA"/>
    <w:rsid w:val="000C1933"/>
    <w:rsid w:val="000C2222"/>
    <w:rsid w:val="000D18D7"/>
    <w:rsid w:val="000D42AE"/>
    <w:rsid w:val="000D4C50"/>
    <w:rsid w:val="000D6E63"/>
    <w:rsid w:val="000D795B"/>
    <w:rsid w:val="000E1D2D"/>
    <w:rsid w:val="000E5BCD"/>
    <w:rsid w:val="000F15FA"/>
    <w:rsid w:val="000F266B"/>
    <w:rsid w:val="000F7B8F"/>
    <w:rsid w:val="00101552"/>
    <w:rsid w:val="00107B13"/>
    <w:rsid w:val="001105C6"/>
    <w:rsid w:val="00112004"/>
    <w:rsid w:val="0012489C"/>
    <w:rsid w:val="00125EF6"/>
    <w:rsid w:val="00132B28"/>
    <w:rsid w:val="001351E2"/>
    <w:rsid w:val="00136765"/>
    <w:rsid w:val="00144F29"/>
    <w:rsid w:val="0015280F"/>
    <w:rsid w:val="00153477"/>
    <w:rsid w:val="00153566"/>
    <w:rsid w:val="00161CC7"/>
    <w:rsid w:val="001642D9"/>
    <w:rsid w:val="00164B2A"/>
    <w:rsid w:val="00186F7F"/>
    <w:rsid w:val="0019217D"/>
    <w:rsid w:val="00192812"/>
    <w:rsid w:val="00193806"/>
    <w:rsid w:val="001B007C"/>
    <w:rsid w:val="001B5A7B"/>
    <w:rsid w:val="001C081F"/>
    <w:rsid w:val="001C3104"/>
    <w:rsid w:val="001C4B5D"/>
    <w:rsid w:val="001F4299"/>
    <w:rsid w:val="00211AB6"/>
    <w:rsid w:val="00211E53"/>
    <w:rsid w:val="00215D86"/>
    <w:rsid w:val="00216BE3"/>
    <w:rsid w:val="00216D0E"/>
    <w:rsid w:val="002171DE"/>
    <w:rsid w:val="00217E5B"/>
    <w:rsid w:val="002264A6"/>
    <w:rsid w:val="00227FFC"/>
    <w:rsid w:val="00232007"/>
    <w:rsid w:val="00234EF4"/>
    <w:rsid w:val="0024430C"/>
    <w:rsid w:val="002613DC"/>
    <w:rsid w:val="00263918"/>
    <w:rsid w:val="00266337"/>
    <w:rsid w:val="002672F6"/>
    <w:rsid w:val="00270BA3"/>
    <w:rsid w:val="00275697"/>
    <w:rsid w:val="002757E5"/>
    <w:rsid w:val="00281278"/>
    <w:rsid w:val="0028680F"/>
    <w:rsid w:val="0029047D"/>
    <w:rsid w:val="002971B9"/>
    <w:rsid w:val="00297E3C"/>
    <w:rsid w:val="002A2BF7"/>
    <w:rsid w:val="002C4489"/>
    <w:rsid w:val="002E326D"/>
    <w:rsid w:val="002F2D9E"/>
    <w:rsid w:val="002F5B9A"/>
    <w:rsid w:val="00303F2D"/>
    <w:rsid w:val="00303F59"/>
    <w:rsid w:val="0031718D"/>
    <w:rsid w:val="00325631"/>
    <w:rsid w:val="00343EAB"/>
    <w:rsid w:val="00350F46"/>
    <w:rsid w:val="003604A0"/>
    <w:rsid w:val="00372B4B"/>
    <w:rsid w:val="00395B24"/>
    <w:rsid w:val="003A2487"/>
    <w:rsid w:val="003A3EC8"/>
    <w:rsid w:val="003A460F"/>
    <w:rsid w:val="003A4BFC"/>
    <w:rsid w:val="003A6BEC"/>
    <w:rsid w:val="003A7C5E"/>
    <w:rsid w:val="003D64BC"/>
    <w:rsid w:val="003D6BF6"/>
    <w:rsid w:val="003E0A06"/>
    <w:rsid w:val="003E6170"/>
    <w:rsid w:val="003F0010"/>
    <w:rsid w:val="00401BAD"/>
    <w:rsid w:val="00406A77"/>
    <w:rsid w:val="0040700B"/>
    <w:rsid w:val="00416B1B"/>
    <w:rsid w:val="00417DE8"/>
    <w:rsid w:val="00420C65"/>
    <w:rsid w:val="00420EF2"/>
    <w:rsid w:val="0043074C"/>
    <w:rsid w:val="004357F5"/>
    <w:rsid w:val="004452DC"/>
    <w:rsid w:val="0045008B"/>
    <w:rsid w:val="0047398F"/>
    <w:rsid w:val="00483C3B"/>
    <w:rsid w:val="0048688D"/>
    <w:rsid w:val="00493EAD"/>
    <w:rsid w:val="004950C6"/>
    <w:rsid w:val="004B33C6"/>
    <w:rsid w:val="004B34D4"/>
    <w:rsid w:val="004C3BD5"/>
    <w:rsid w:val="004C7984"/>
    <w:rsid w:val="004D1FE9"/>
    <w:rsid w:val="004E05D4"/>
    <w:rsid w:val="004F6B6B"/>
    <w:rsid w:val="005001B3"/>
    <w:rsid w:val="0050438F"/>
    <w:rsid w:val="00504494"/>
    <w:rsid w:val="0050453A"/>
    <w:rsid w:val="00545F55"/>
    <w:rsid w:val="00553194"/>
    <w:rsid w:val="00555FE5"/>
    <w:rsid w:val="0056295B"/>
    <w:rsid w:val="00564020"/>
    <w:rsid w:val="00564900"/>
    <w:rsid w:val="00570BB3"/>
    <w:rsid w:val="00573784"/>
    <w:rsid w:val="00576C37"/>
    <w:rsid w:val="005802EE"/>
    <w:rsid w:val="00584378"/>
    <w:rsid w:val="005941AA"/>
    <w:rsid w:val="005A0090"/>
    <w:rsid w:val="005A1C70"/>
    <w:rsid w:val="005A2497"/>
    <w:rsid w:val="005B28A6"/>
    <w:rsid w:val="005B4DE7"/>
    <w:rsid w:val="005B5A82"/>
    <w:rsid w:val="005B7A62"/>
    <w:rsid w:val="005C32DE"/>
    <w:rsid w:val="005E1FCF"/>
    <w:rsid w:val="005E3E22"/>
    <w:rsid w:val="005E6CB9"/>
    <w:rsid w:val="00606A7D"/>
    <w:rsid w:val="00614D6F"/>
    <w:rsid w:val="0061578C"/>
    <w:rsid w:val="00620DCC"/>
    <w:rsid w:val="006256C2"/>
    <w:rsid w:val="00626B35"/>
    <w:rsid w:val="0064467E"/>
    <w:rsid w:val="00654B71"/>
    <w:rsid w:val="00690C8C"/>
    <w:rsid w:val="006929DA"/>
    <w:rsid w:val="00696A71"/>
    <w:rsid w:val="006971C5"/>
    <w:rsid w:val="006A3AA4"/>
    <w:rsid w:val="006B3B8E"/>
    <w:rsid w:val="006C7C2F"/>
    <w:rsid w:val="006D3248"/>
    <w:rsid w:val="006D5EC7"/>
    <w:rsid w:val="006E17D1"/>
    <w:rsid w:val="006E60C1"/>
    <w:rsid w:val="006E694D"/>
    <w:rsid w:val="006F0510"/>
    <w:rsid w:val="00702A50"/>
    <w:rsid w:val="007038B1"/>
    <w:rsid w:val="0070574F"/>
    <w:rsid w:val="00705CA7"/>
    <w:rsid w:val="00711522"/>
    <w:rsid w:val="00722C5A"/>
    <w:rsid w:val="007240BF"/>
    <w:rsid w:val="007317FB"/>
    <w:rsid w:val="00736658"/>
    <w:rsid w:val="00741DC5"/>
    <w:rsid w:val="00743910"/>
    <w:rsid w:val="0074603D"/>
    <w:rsid w:val="00751A9F"/>
    <w:rsid w:val="007558AC"/>
    <w:rsid w:val="00760667"/>
    <w:rsid w:val="00764573"/>
    <w:rsid w:val="0076484E"/>
    <w:rsid w:val="007729A1"/>
    <w:rsid w:val="00772A30"/>
    <w:rsid w:val="00773665"/>
    <w:rsid w:val="0077431D"/>
    <w:rsid w:val="00777647"/>
    <w:rsid w:val="00793E30"/>
    <w:rsid w:val="00794919"/>
    <w:rsid w:val="00794A97"/>
    <w:rsid w:val="007955B4"/>
    <w:rsid w:val="007B1A31"/>
    <w:rsid w:val="007B1E75"/>
    <w:rsid w:val="007C0A94"/>
    <w:rsid w:val="007C2199"/>
    <w:rsid w:val="007C3256"/>
    <w:rsid w:val="007D046B"/>
    <w:rsid w:val="007E2542"/>
    <w:rsid w:val="007F382F"/>
    <w:rsid w:val="00810F06"/>
    <w:rsid w:val="0081281C"/>
    <w:rsid w:val="00812F86"/>
    <w:rsid w:val="008170D5"/>
    <w:rsid w:val="008208BC"/>
    <w:rsid w:val="00825CCF"/>
    <w:rsid w:val="008323F1"/>
    <w:rsid w:val="00832E2F"/>
    <w:rsid w:val="00841F21"/>
    <w:rsid w:val="00846E74"/>
    <w:rsid w:val="00850EB5"/>
    <w:rsid w:val="008511A5"/>
    <w:rsid w:val="00852D51"/>
    <w:rsid w:val="0085337D"/>
    <w:rsid w:val="0085744B"/>
    <w:rsid w:val="008632C9"/>
    <w:rsid w:val="00863559"/>
    <w:rsid w:val="00873F1A"/>
    <w:rsid w:val="008745C8"/>
    <w:rsid w:val="008753F8"/>
    <w:rsid w:val="008771C3"/>
    <w:rsid w:val="00885679"/>
    <w:rsid w:val="008A0687"/>
    <w:rsid w:val="008B3B52"/>
    <w:rsid w:val="008D0573"/>
    <w:rsid w:val="008D1A60"/>
    <w:rsid w:val="008D21AE"/>
    <w:rsid w:val="008D5495"/>
    <w:rsid w:val="008D7E07"/>
    <w:rsid w:val="008E10CF"/>
    <w:rsid w:val="008F0FE1"/>
    <w:rsid w:val="008F456F"/>
    <w:rsid w:val="009118C8"/>
    <w:rsid w:val="00930E78"/>
    <w:rsid w:val="00935949"/>
    <w:rsid w:val="009508BA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1328"/>
    <w:rsid w:val="009B2C9F"/>
    <w:rsid w:val="009B7C02"/>
    <w:rsid w:val="009C1F2D"/>
    <w:rsid w:val="009C28EF"/>
    <w:rsid w:val="009C388B"/>
    <w:rsid w:val="009C3A4A"/>
    <w:rsid w:val="009C6009"/>
    <w:rsid w:val="009D3340"/>
    <w:rsid w:val="009E377C"/>
    <w:rsid w:val="009F27A2"/>
    <w:rsid w:val="009F3067"/>
    <w:rsid w:val="00A04590"/>
    <w:rsid w:val="00A059FC"/>
    <w:rsid w:val="00A12183"/>
    <w:rsid w:val="00A15728"/>
    <w:rsid w:val="00A24BB9"/>
    <w:rsid w:val="00A26F50"/>
    <w:rsid w:val="00A30062"/>
    <w:rsid w:val="00A30CBD"/>
    <w:rsid w:val="00A341FA"/>
    <w:rsid w:val="00A42BEC"/>
    <w:rsid w:val="00A461AC"/>
    <w:rsid w:val="00A571CD"/>
    <w:rsid w:val="00A575C5"/>
    <w:rsid w:val="00A61FE4"/>
    <w:rsid w:val="00A65A51"/>
    <w:rsid w:val="00A7586A"/>
    <w:rsid w:val="00A82C53"/>
    <w:rsid w:val="00A903BF"/>
    <w:rsid w:val="00AB47BB"/>
    <w:rsid w:val="00AB72DF"/>
    <w:rsid w:val="00AC5AAD"/>
    <w:rsid w:val="00AC6FF2"/>
    <w:rsid w:val="00AC7E9B"/>
    <w:rsid w:val="00AD49B3"/>
    <w:rsid w:val="00AE175D"/>
    <w:rsid w:val="00AE3BEA"/>
    <w:rsid w:val="00AE3C52"/>
    <w:rsid w:val="00B0618D"/>
    <w:rsid w:val="00B14FBF"/>
    <w:rsid w:val="00B17861"/>
    <w:rsid w:val="00B20710"/>
    <w:rsid w:val="00B248B6"/>
    <w:rsid w:val="00B2662E"/>
    <w:rsid w:val="00B30C69"/>
    <w:rsid w:val="00B34F16"/>
    <w:rsid w:val="00B37BFC"/>
    <w:rsid w:val="00B46696"/>
    <w:rsid w:val="00B51927"/>
    <w:rsid w:val="00B71DC2"/>
    <w:rsid w:val="00B72585"/>
    <w:rsid w:val="00B7351E"/>
    <w:rsid w:val="00B77F52"/>
    <w:rsid w:val="00B8541D"/>
    <w:rsid w:val="00B85B51"/>
    <w:rsid w:val="00B91E7D"/>
    <w:rsid w:val="00B93D4F"/>
    <w:rsid w:val="00BA2C8D"/>
    <w:rsid w:val="00BA56DF"/>
    <w:rsid w:val="00BB1363"/>
    <w:rsid w:val="00BC3C7C"/>
    <w:rsid w:val="00BD0257"/>
    <w:rsid w:val="00BD26CC"/>
    <w:rsid w:val="00BE1FC1"/>
    <w:rsid w:val="00BE4879"/>
    <w:rsid w:val="00BE7A2C"/>
    <w:rsid w:val="00BE7FBE"/>
    <w:rsid w:val="00C20648"/>
    <w:rsid w:val="00C20F2B"/>
    <w:rsid w:val="00C30624"/>
    <w:rsid w:val="00C31655"/>
    <w:rsid w:val="00C346EB"/>
    <w:rsid w:val="00C44DE3"/>
    <w:rsid w:val="00C46A27"/>
    <w:rsid w:val="00C654F4"/>
    <w:rsid w:val="00C6591D"/>
    <w:rsid w:val="00C769F5"/>
    <w:rsid w:val="00C84B5C"/>
    <w:rsid w:val="00C928F6"/>
    <w:rsid w:val="00C962BB"/>
    <w:rsid w:val="00C96A03"/>
    <w:rsid w:val="00CA0509"/>
    <w:rsid w:val="00CA1B31"/>
    <w:rsid w:val="00CB2E97"/>
    <w:rsid w:val="00CB548C"/>
    <w:rsid w:val="00CC05CC"/>
    <w:rsid w:val="00CD41B0"/>
    <w:rsid w:val="00CE3F8A"/>
    <w:rsid w:val="00CF18B3"/>
    <w:rsid w:val="00CF1C87"/>
    <w:rsid w:val="00CF1F34"/>
    <w:rsid w:val="00CF270F"/>
    <w:rsid w:val="00CF367C"/>
    <w:rsid w:val="00D27834"/>
    <w:rsid w:val="00D30B1B"/>
    <w:rsid w:val="00D3791D"/>
    <w:rsid w:val="00D416A3"/>
    <w:rsid w:val="00D4698E"/>
    <w:rsid w:val="00D522CD"/>
    <w:rsid w:val="00D61912"/>
    <w:rsid w:val="00D62748"/>
    <w:rsid w:val="00D76488"/>
    <w:rsid w:val="00D84A3E"/>
    <w:rsid w:val="00D90C77"/>
    <w:rsid w:val="00D933A8"/>
    <w:rsid w:val="00D93E22"/>
    <w:rsid w:val="00DA0C54"/>
    <w:rsid w:val="00DA7968"/>
    <w:rsid w:val="00DB372C"/>
    <w:rsid w:val="00DB77B1"/>
    <w:rsid w:val="00DC0CCF"/>
    <w:rsid w:val="00DC0D55"/>
    <w:rsid w:val="00DC3E1B"/>
    <w:rsid w:val="00DD0A98"/>
    <w:rsid w:val="00DD545E"/>
    <w:rsid w:val="00DE4D97"/>
    <w:rsid w:val="00DE6A38"/>
    <w:rsid w:val="00DF123C"/>
    <w:rsid w:val="00E005BF"/>
    <w:rsid w:val="00E04ABF"/>
    <w:rsid w:val="00E105EA"/>
    <w:rsid w:val="00E11A86"/>
    <w:rsid w:val="00E14B72"/>
    <w:rsid w:val="00E21E64"/>
    <w:rsid w:val="00E32B6F"/>
    <w:rsid w:val="00E559C6"/>
    <w:rsid w:val="00E57C26"/>
    <w:rsid w:val="00E61C14"/>
    <w:rsid w:val="00E630B1"/>
    <w:rsid w:val="00E6678B"/>
    <w:rsid w:val="00E674DE"/>
    <w:rsid w:val="00E82F54"/>
    <w:rsid w:val="00E9223B"/>
    <w:rsid w:val="00E932E7"/>
    <w:rsid w:val="00E9513F"/>
    <w:rsid w:val="00E9593A"/>
    <w:rsid w:val="00EA01B5"/>
    <w:rsid w:val="00EA5579"/>
    <w:rsid w:val="00EB6620"/>
    <w:rsid w:val="00ED1DEC"/>
    <w:rsid w:val="00ED59B0"/>
    <w:rsid w:val="00EE04F8"/>
    <w:rsid w:val="00EE0D97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3550A"/>
    <w:rsid w:val="00F41723"/>
    <w:rsid w:val="00F63D72"/>
    <w:rsid w:val="00F67E15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header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header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A2DA-1658-4261-967A-C32FD457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3</TotalTime>
  <Pages>2</Pages>
  <Words>571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Brian Arreborg Hansen</cp:lastModifiedBy>
  <cp:revision>3</cp:revision>
  <cp:lastPrinted>2015-11-18T08:00:00Z</cp:lastPrinted>
  <dcterms:created xsi:type="dcterms:W3CDTF">2015-11-27T15:10:00Z</dcterms:created>
  <dcterms:modified xsi:type="dcterms:W3CDTF">2015-11-27T15:13:00Z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