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37" w:type="dxa"/>
        <w:tblBorders>
          <w:insideH w:val="single" w:sz="4" w:space="0" w:color="auto"/>
        </w:tblBorders>
        <w:tblLayout w:type="fixed"/>
        <w:tblCellMar>
          <w:left w:w="0" w:type="dxa"/>
          <w:right w:w="0" w:type="dxa"/>
        </w:tblCellMar>
        <w:tblLook w:val="01E0" w:firstRow="1" w:lastRow="1" w:firstColumn="1" w:lastColumn="1" w:noHBand="0" w:noVBand="0"/>
      </w:tblPr>
      <w:tblGrid>
        <w:gridCol w:w="7655"/>
        <w:gridCol w:w="397"/>
        <w:gridCol w:w="1985"/>
      </w:tblGrid>
      <w:tr w:rsidR="00093B6A" w:rsidRPr="00DC0D55" w:rsidTr="00093B6A">
        <w:trPr>
          <w:trHeight w:hRule="exact" w:val="799"/>
        </w:trPr>
        <w:tc>
          <w:tcPr>
            <w:tcW w:w="7655" w:type="dxa"/>
          </w:tcPr>
          <w:p w:rsidR="00093B6A" w:rsidRPr="00275697" w:rsidRDefault="00654B71" w:rsidP="00654B71">
            <w:pPr>
              <w:pStyle w:val="Template-Dokumentnavn"/>
            </w:pPr>
            <w:r>
              <w:t>Cover</w:t>
            </w:r>
          </w:p>
        </w:tc>
        <w:tc>
          <w:tcPr>
            <w:tcW w:w="397" w:type="dxa"/>
            <w:tcBorders>
              <w:top w:val="nil"/>
              <w:bottom w:val="nil"/>
            </w:tcBorders>
          </w:tcPr>
          <w:p w:rsidR="00093B6A" w:rsidRPr="00275697" w:rsidRDefault="00093B6A" w:rsidP="00794A97">
            <w:pPr>
              <w:pStyle w:val="Template-Dokumentnavn"/>
            </w:pPr>
          </w:p>
        </w:tc>
        <w:tc>
          <w:tcPr>
            <w:tcW w:w="1985" w:type="dxa"/>
            <w:vMerge w:val="restart"/>
          </w:tcPr>
          <w:p w:rsidR="00125EF6" w:rsidRPr="0015280F" w:rsidRDefault="007502D6" w:rsidP="00125EF6">
            <w:pPr>
              <w:pStyle w:val="Template-INI"/>
              <w:rPr>
                <w:lang w:val="da-DK"/>
              </w:rPr>
            </w:pPr>
            <w:r>
              <w:rPr>
                <w:lang w:val="da-DK"/>
              </w:rPr>
              <w:t>1</w:t>
            </w:r>
            <w:r w:rsidR="00125EF6" w:rsidRPr="0015280F">
              <w:rPr>
                <w:lang w:val="da-DK"/>
              </w:rPr>
              <w:t xml:space="preserve">. </w:t>
            </w:r>
            <w:r>
              <w:rPr>
                <w:lang w:val="da-DK"/>
              </w:rPr>
              <w:t>december</w:t>
            </w:r>
            <w:r w:rsidR="00125EF6" w:rsidRPr="0015280F">
              <w:rPr>
                <w:lang w:val="da-DK"/>
              </w:rPr>
              <w:t xml:space="preserve"> 2015 </w:t>
            </w:r>
          </w:p>
          <w:p w:rsidR="00DC0D55" w:rsidRPr="0015280F" w:rsidRDefault="00DC0D55" w:rsidP="00125EF6">
            <w:pPr>
              <w:pStyle w:val="Template-Dato"/>
            </w:pPr>
          </w:p>
        </w:tc>
      </w:tr>
      <w:tr w:rsidR="00093B6A" w:rsidRPr="00DC0D55" w:rsidTr="00093B6A">
        <w:trPr>
          <w:trHeight w:val="368"/>
        </w:trPr>
        <w:tc>
          <w:tcPr>
            <w:tcW w:w="7655" w:type="dxa"/>
          </w:tcPr>
          <w:p w:rsidR="00093B6A" w:rsidRPr="0015280F" w:rsidRDefault="00093B6A" w:rsidP="00794A97"/>
        </w:tc>
        <w:tc>
          <w:tcPr>
            <w:tcW w:w="397" w:type="dxa"/>
            <w:tcBorders>
              <w:top w:val="nil"/>
              <w:bottom w:val="nil"/>
            </w:tcBorders>
          </w:tcPr>
          <w:p w:rsidR="00093B6A" w:rsidRPr="0015280F" w:rsidRDefault="00093B6A" w:rsidP="00794A97"/>
        </w:tc>
        <w:tc>
          <w:tcPr>
            <w:tcW w:w="1985" w:type="dxa"/>
            <w:vMerge/>
          </w:tcPr>
          <w:p w:rsidR="00093B6A" w:rsidRPr="0015280F" w:rsidRDefault="00093B6A" w:rsidP="00794A97"/>
        </w:tc>
      </w:tr>
    </w:tbl>
    <w:p w:rsidR="00CF1C87" w:rsidRPr="00275697" w:rsidRDefault="00620E25" w:rsidP="00CF1C87">
      <w:pPr>
        <w:pStyle w:val="Overskrift1"/>
      </w:pPr>
      <w:r>
        <w:t>Kvalitetssikring af</w:t>
      </w:r>
      <w:r w:rsidR="00297249">
        <w:t xml:space="preserve"> DLS leverancer</w:t>
      </w:r>
    </w:p>
    <w:p w:rsidR="0015280F" w:rsidRDefault="00620E25" w:rsidP="00BA2685">
      <w:pPr>
        <w:pStyle w:val="Overskrift2"/>
        <w:jc w:val="both"/>
      </w:pPr>
      <w:r>
        <w:t>Problem</w:t>
      </w:r>
    </w:p>
    <w:p w:rsidR="00620E25" w:rsidRDefault="00620E25" w:rsidP="00BA2685">
      <w:pPr>
        <w:spacing w:before="120"/>
        <w:jc w:val="both"/>
      </w:pPr>
      <w:r>
        <w:t>Som led i den tværgående test og kvalitetssikring af GD1 og GD2 er der gennemført e</w:t>
      </w:r>
      <w:r w:rsidR="00297249">
        <w:t>n</w:t>
      </w:r>
      <w:r>
        <w:t xml:space="preserve"> tværgående kvalitets</w:t>
      </w:r>
      <w:r w:rsidR="00297249">
        <w:t>sikring</w:t>
      </w:r>
      <w:r>
        <w:t xml:space="preserve"> af de tjenester, der skal udstilles på Datafordeleren. Rapporten peger på, at de nuværende specifikationer hænger sammen forretningsmæssigt</w:t>
      </w:r>
      <w:r w:rsidR="00297249">
        <w:t>,</w:t>
      </w:r>
      <w:r>
        <w:t xml:space="preserve"> men </w:t>
      </w:r>
      <w:r w:rsidR="00B455C5">
        <w:t xml:space="preserve">også at der </w:t>
      </w:r>
      <w:r w:rsidR="009C5B9C">
        <w:t xml:space="preserve">ud </w:t>
      </w:r>
      <w:r>
        <w:t xml:space="preserve">fra et anvenderperspektiv </w:t>
      </w:r>
      <w:r w:rsidR="00B455C5">
        <w:t xml:space="preserve">er forhold, der </w:t>
      </w:r>
      <w:r>
        <w:t>kan give implementeringsmæssige udfordringer.</w:t>
      </w:r>
    </w:p>
    <w:p w:rsidR="0015280F" w:rsidRDefault="00620E25" w:rsidP="00BA2685">
      <w:pPr>
        <w:pStyle w:val="Overskrift2"/>
        <w:jc w:val="both"/>
      </w:pPr>
      <w:r>
        <w:t>Baggrund</w:t>
      </w:r>
    </w:p>
    <w:p w:rsidR="007502D6" w:rsidRDefault="007502D6" w:rsidP="00BA2685">
      <w:pPr>
        <w:jc w:val="both"/>
      </w:pPr>
      <w:r>
        <w:t xml:space="preserve">Der har tidligere været gennemført fire tværgående kvalitetssikringer af de forretningsmæssige beskrivelser med afrapportering hhv. 19. juni 2015, 17. august 2015 og 31. august 2015. Derudover har der været gennemført en kvalitetssikring af hhv. BBR og DAR med afrapportering 30. september 2015. </w:t>
      </w:r>
    </w:p>
    <w:p w:rsidR="007502D6" w:rsidRDefault="007502D6" w:rsidP="00BA2685">
      <w:pPr>
        <w:spacing w:before="120"/>
        <w:jc w:val="both"/>
      </w:pPr>
      <w:r>
        <w:t>En tidligere version af dette dokument var den fjerde samle</w:t>
      </w:r>
      <w:r w:rsidR="00403048">
        <w:t>de</w:t>
      </w:r>
      <w:r>
        <w:t xml:space="preserve"> afrapportering baseret på det i uge i uge 40/41 (og for </w:t>
      </w:r>
      <w:proofErr w:type="spellStart"/>
      <w:r>
        <w:t>DAR’s</w:t>
      </w:r>
      <w:proofErr w:type="spellEnd"/>
      <w:r>
        <w:t xml:space="preserve"> vedkommende primo uge 42) indsendte materiale til GD1/GD2 sekretariatet omkring udstillingsmodeller, servicebeskrivelser og hændelsesbeskrivelser samt DLS leverancer til DAF-operatøren (GD7). </w:t>
      </w:r>
    </w:p>
    <w:p w:rsidR="007502D6" w:rsidRDefault="007502D6" w:rsidP="00BA2685">
      <w:pPr>
        <w:spacing w:before="120"/>
        <w:jc w:val="both"/>
      </w:pPr>
      <w:r>
        <w:t>Denne version af dokumentet er således den femte samle</w:t>
      </w:r>
      <w:r w:rsidR="00403048">
        <w:t>de</w:t>
      </w:r>
      <w:r>
        <w:t xml:space="preserve"> afrapportering, baseret på offentliggjorte forretnings- og DLS beskrivelser på </w:t>
      </w:r>
      <w:hyperlink r:id="rId9" w:history="1">
        <w:r w:rsidRPr="007D1767">
          <w:rPr>
            <w:rStyle w:val="Hyperlink"/>
          </w:rPr>
          <w:t>http://grunddata-ejendom-adresse.dk/</w:t>
        </w:r>
      </w:hyperlink>
      <w:r>
        <w:t>, med de sidste dokumenter tilgængelige den 20. november 2015.</w:t>
      </w:r>
    </w:p>
    <w:p w:rsidR="00A15728" w:rsidRDefault="00A15728" w:rsidP="00BA2685">
      <w:pPr>
        <w:jc w:val="both"/>
      </w:pPr>
      <w:r>
        <w:t>Kvalitetssikringen er afgrænset til de tjenester, der udstilles på Datafordeleren, dvs. udstillingsmodeller, udstillingsservices og hændelsesbeskeder.</w:t>
      </w:r>
      <w:r w:rsidR="00620E25">
        <w:t xml:space="preserve"> </w:t>
      </w:r>
      <w:r>
        <w:t>Ajourføringsservices er dermed ikke medtaget her.</w:t>
      </w:r>
    </w:p>
    <w:p w:rsidR="0015280F" w:rsidRPr="005B60C9" w:rsidRDefault="0015280F" w:rsidP="00BA2685">
      <w:pPr>
        <w:pStyle w:val="Overskrift2"/>
        <w:jc w:val="both"/>
      </w:pPr>
      <w:r w:rsidRPr="005B60C9">
        <w:t>Løsning</w:t>
      </w:r>
    </w:p>
    <w:p w:rsidR="00A15728" w:rsidRDefault="00A15728" w:rsidP="00BA2685">
      <w:pPr>
        <w:jc w:val="both"/>
      </w:pPr>
      <w:r>
        <w:t xml:space="preserve">Samlet set leverer registerprojekterne </w:t>
      </w:r>
      <w:r w:rsidR="009E43CD">
        <w:t xml:space="preserve">i GD1 og GD2 </w:t>
      </w:r>
      <w:r>
        <w:t>det, der er behov for rent forretningsmæssigt</w:t>
      </w:r>
      <w:r w:rsidR="00BA2685">
        <w:t xml:space="preserve"> i </w:t>
      </w:r>
      <w:proofErr w:type="spellStart"/>
      <w:r w:rsidR="00BA2685">
        <w:t>DLSerne</w:t>
      </w:r>
      <w:proofErr w:type="spellEnd"/>
      <w:r>
        <w:t>. Me</w:t>
      </w:r>
      <w:r w:rsidR="00B2662E">
        <w:t>d</w:t>
      </w:r>
      <w:r w:rsidR="00BA2685">
        <w:t xml:space="preserve"> enkelte undtagelser</w:t>
      </w:r>
      <w:r w:rsidR="00B455C5">
        <w:t xml:space="preserve"> </w:t>
      </w:r>
      <w:r>
        <w:t>er der alle de services og hændelsesbeskeder, der er behov for på kritisk vej (DL4 leverancen)</w:t>
      </w:r>
      <w:r w:rsidR="00BA2685">
        <w:t xml:space="preserve"> beskrevet i forretningsbeskrivelserne.</w:t>
      </w:r>
      <w:r>
        <w:t xml:space="preserve"> De specificerede services og hændelser dækker det forretningsmæssige behov både i relation til sammenhængen mellem de forskellige grunddataregistre og i relation til en sikring af, at GD1</w:t>
      </w:r>
      <w:r w:rsidR="00B455C5">
        <w:t xml:space="preserve"> og </w:t>
      </w:r>
      <w:r>
        <w:t xml:space="preserve">GD2 samlet set leverer det aftalte </w:t>
      </w:r>
      <w:proofErr w:type="spellStart"/>
      <w:r>
        <w:t>scope</w:t>
      </w:r>
      <w:proofErr w:type="spellEnd"/>
      <w:r>
        <w:t xml:space="preserve">. </w:t>
      </w:r>
    </w:p>
    <w:p w:rsidR="009E43CD" w:rsidRDefault="00BA2685" w:rsidP="00BA2685">
      <w:pPr>
        <w:jc w:val="both"/>
      </w:pPr>
      <w:r>
        <w:lastRenderedPageBreak/>
        <w:t>Oktober-</w:t>
      </w:r>
      <w:proofErr w:type="spellStart"/>
      <w:r w:rsidR="002C3D53">
        <w:t>reviewet</w:t>
      </w:r>
      <w:proofErr w:type="spellEnd"/>
      <w:r w:rsidR="002C3D53">
        <w:t xml:space="preserve"> pegede</w:t>
      </w:r>
      <w:r w:rsidR="00297249">
        <w:t xml:space="preserve"> på </w:t>
      </w:r>
      <w:r w:rsidR="009E43CD">
        <w:t xml:space="preserve">en række </w:t>
      </w:r>
      <w:r w:rsidR="00297249">
        <w:t>udfordringer</w:t>
      </w:r>
      <w:r w:rsidR="009E43CD">
        <w:t xml:space="preserve">, der ud fra et anvenderperspektiv </w:t>
      </w:r>
      <w:r w:rsidR="002C3D53">
        <w:t xml:space="preserve">burde </w:t>
      </w:r>
      <w:r w:rsidR="009E43CD">
        <w:t>håndteres</w:t>
      </w:r>
      <w:r w:rsidR="00303582">
        <w:t>:</w:t>
      </w:r>
      <w:r w:rsidR="009E43CD">
        <w:t xml:space="preserve"> </w:t>
      </w:r>
    </w:p>
    <w:p w:rsidR="00297249" w:rsidRPr="000965A9" w:rsidRDefault="00297249" w:rsidP="00BA2685">
      <w:pPr>
        <w:pStyle w:val="Listeafsnit"/>
        <w:numPr>
          <w:ilvl w:val="0"/>
          <w:numId w:val="26"/>
        </w:numPr>
        <w:jc w:val="both"/>
        <w:rPr>
          <w:rFonts w:ascii="Garamond" w:hAnsi="Garamond"/>
          <w:sz w:val="24"/>
        </w:rPr>
      </w:pPr>
      <w:r w:rsidRPr="000965A9">
        <w:rPr>
          <w:rFonts w:ascii="Garamond" w:hAnsi="Garamond"/>
          <w:sz w:val="24"/>
        </w:rPr>
        <w:t>Effektive udstillingsservices</w:t>
      </w:r>
    </w:p>
    <w:p w:rsidR="00A11211" w:rsidRPr="000965A9" w:rsidRDefault="00297249" w:rsidP="00BA2685">
      <w:pPr>
        <w:pStyle w:val="Listeafsnit"/>
        <w:numPr>
          <w:ilvl w:val="0"/>
          <w:numId w:val="26"/>
        </w:numPr>
        <w:jc w:val="both"/>
        <w:rPr>
          <w:rFonts w:ascii="Garamond" w:hAnsi="Garamond"/>
          <w:sz w:val="24"/>
        </w:rPr>
      </w:pPr>
      <w:r w:rsidRPr="000965A9">
        <w:rPr>
          <w:rFonts w:ascii="Garamond" w:hAnsi="Garamond"/>
          <w:sz w:val="24"/>
        </w:rPr>
        <w:t>Forskellig detaljeringsgrad for services</w:t>
      </w:r>
    </w:p>
    <w:p w:rsidR="00A11211" w:rsidRPr="000965A9" w:rsidRDefault="00297249" w:rsidP="00BA2685">
      <w:pPr>
        <w:pStyle w:val="Listeafsnit"/>
        <w:numPr>
          <w:ilvl w:val="0"/>
          <w:numId w:val="26"/>
        </w:numPr>
        <w:jc w:val="both"/>
        <w:rPr>
          <w:rFonts w:ascii="Garamond" w:hAnsi="Garamond"/>
          <w:sz w:val="24"/>
        </w:rPr>
      </w:pPr>
      <w:r w:rsidRPr="000965A9">
        <w:rPr>
          <w:rFonts w:ascii="Garamond" w:hAnsi="Garamond"/>
          <w:sz w:val="24"/>
        </w:rPr>
        <w:t>Tjeneste logik i REST services</w:t>
      </w:r>
    </w:p>
    <w:p w:rsidR="00BA2685" w:rsidRDefault="00297249" w:rsidP="00BA2685">
      <w:pPr>
        <w:pStyle w:val="Listeafsnit"/>
        <w:numPr>
          <w:ilvl w:val="0"/>
          <w:numId w:val="26"/>
        </w:numPr>
        <w:jc w:val="both"/>
        <w:rPr>
          <w:rFonts w:ascii="Garamond" w:hAnsi="Garamond"/>
          <w:sz w:val="24"/>
        </w:rPr>
      </w:pPr>
      <w:r w:rsidRPr="000965A9">
        <w:rPr>
          <w:rFonts w:ascii="Garamond" w:hAnsi="Garamond"/>
          <w:sz w:val="24"/>
        </w:rPr>
        <w:t>Håndtering af stedbestemmelse i hændelser</w:t>
      </w:r>
    </w:p>
    <w:p w:rsidR="00BA2685" w:rsidRPr="00BA2685" w:rsidRDefault="00BA2685" w:rsidP="00BA2685">
      <w:pPr>
        <w:pStyle w:val="Listeafsnit"/>
        <w:jc w:val="both"/>
        <w:rPr>
          <w:rFonts w:ascii="Garamond" w:hAnsi="Garamond"/>
          <w:sz w:val="24"/>
        </w:rPr>
      </w:pPr>
    </w:p>
    <w:p w:rsidR="00BA2685" w:rsidRDefault="00BA2685" w:rsidP="00BA2685">
      <w:pPr>
        <w:jc w:val="both"/>
      </w:pPr>
      <w:r>
        <w:t xml:space="preserve">Generelt er der siden oktober arbejdet med </w:t>
      </w:r>
      <w:proofErr w:type="spellStart"/>
      <w:r>
        <w:t>DLS´erne</w:t>
      </w:r>
      <w:proofErr w:type="spellEnd"/>
      <w:r>
        <w:t xml:space="preserve"> med henblik på at håndtere udeståenderene. Status på de enkelte udeståender er følgende: </w:t>
      </w:r>
    </w:p>
    <w:p w:rsidR="003F2EA2" w:rsidRPr="00BA2685" w:rsidRDefault="003F2EA2" w:rsidP="00BA2685">
      <w:pPr>
        <w:pStyle w:val="Listeafsnit"/>
        <w:numPr>
          <w:ilvl w:val="0"/>
          <w:numId w:val="29"/>
        </w:numPr>
        <w:spacing w:before="120"/>
        <w:jc w:val="both"/>
        <w:rPr>
          <w:rFonts w:ascii="Garamond" w:hAnsi="Garamond"/>
          <w:b/>
          <w:sz w:val="24"/>
        </w:rPr>
      </w:pPr>
      <w:r w:rsidRPr="00BA2685">
        <w:rPr>
          <w:rFonts w:ascii="Garamond" w:hAnsi="Garamond"/>
          <w:i/>
          <w:sz w:val="24"/>
        </w:rPr>
        <w:t>Effektive udstillingsservices:</w:t>
      </w:r>
      <w:r w:rsidRPr="00BA2685">
        <w:rPr>
          <w:rFonts w:ascii="Garamond" w:hAnsi="Garamond"/>
          <w:b/>
          <w:sz w:val="24"/>
        </w:rPr>
        <w:t xml:space="preserve"> </w:t>
      </w:r>
      <w:r w:rsidR="00A341AF" w:rsidRPr="00BA2685">
        <w:rPr>
          <w:rFonts w:ascii="Garamond" w:hAnsi="Garamond"/>
          <w:sz w:val="24"/>
        </w:rPr>
        <w:t xml:space="preserve">Set fra et anvenderperspektiv er det muligt at tilgå de data og de hændelsesbeskeder, som forretningerne har brug for, men for en dels vedkommende sker dette på en så ineffektiv måde, at der er bekymring for, at de forskellige brugergrænseflader omkring registerløsningerne kommer til at fungere tilstrækkeligt effektivt. I første omgang </w:t>
      </w:r>
      <w:r w:rsidR="00B804BD" w:rsidRPr="00BA2685">
        <w:rPr>
          <w:rFonts w:ascii="Garamond" w:hAnsi="Garamond"/>
          <w:sz w:val="24"/>
        </w:rPr>
        <w:t>er</w:t>
      </w:r>
      <w:r w:rsidR="00A341AF" w:rsidRPr="00BA2685">
        <w:rPr>
          <w:rFonts w:ascii="Garamond" w:hAnsi="Garamond"/>
          <w:sz w:val="24"/>
        </w:rPr>
        <w:t xml:space="preserve"> denne risiko søgt </w:t>
      </w:r>
      <w:proofErr w:type="spellStart"/>
      <w:r w:rsidR="00B804BD" w:rsidRPr="00BA2685">
        <w:rPr>
          <w:rFonts w:ascii="Garamond" w:hAnsi="Garamond"/>
          <w:sz w:val="24"/>
        </w:rPr>
        <w:t>mitigeret</w:t>
      </w:r>
      <w:proofErr w:type="spellEnd"/>
      <w:r w:rsidR="00B804BD" w:rsidRPr="00BA2685">
        <w:rPr>
          <w:rFonts w:ascii="Garamond" w:hAnsi="Garamond"/>
          <w:sz w:val="24"/>
        </w:rPr>
        <w:t xml:space="preserve"> aftalemæssigt med KMD. Alternativ kan </w:t>
      </w:r>
      <w:r w:rsidR="00BC326D" w:rsidRPr="00BA2685">
        <w:rPr>
          <w:rFonts w:ascii="Garamond" w:hAnsi="Garamond"/>
          <w:sz w:val="24"/>
        </w:rPr>
        <w:t>det blive nødvendigt at implementer flere kompleksitetsniveauer på udvalgte services</w:t>
      </w:r>
      <w:r w:rsidR="00BA2685" w:rsidRPr="00BA2685">
        <w:rPr>
          <w:rFonts w:ascii="Garamond" w:hAnsi="Garamond"/>
          <w:sz w:val="24"/>
        </w:rPr>
        <w:t>.</w:t>
      </w:r>
      <w:r w:rsidR="00BC326D" w:rsidRPr="00BA2685">
        <w:rPr>
          <w:rFonts w:ascii="Garamond" w:hAnsi="Garamond"/>
          <w:b/>
          <w:sz w:val="24"/>
        </w:rPr>
        <w:t xml:space="preserve"> </w:t>
      </w:r>
    </w:p>
    <w:p w:rsidR="00BA2685" w:rsidRPr="00BA2685" w:rsidRDefault="00BA2685" w:rsidP="00BA2685">
      <w:pPr>
        <w:pStyle w:val="Listeafsnit"/>
        <w:spacing w:before="120"/>
        <w:jc w:val="both"/>
        <w:rPr>
          <w:rFonts w:ascii="Garamond" w:hAnsi="Garamond"/>
          <w:b/>
          <w:sz w:val="24"/>
        </w:rPr>
      </w:pPr>
    </w:p>
    <w:p w:rsidR="00BC326D" w:rsidRPr="00BA2685" w:rsidRDefault="003F2EA2" w:rsidP="00BA2685">
      <w:pPr>
        <w:pStyle w:val="Listeafsnit"/>
        <w:keepNext/>
        <w:numPr>
          <w:ilvl w:val="0"/>
          <w:numId w:val="29"/>
        </w:numPr>
        <w:spacing w:before="120"/>
        <w:jc w:val="both"/>
        <w:rPr>
          <w:rFonts w:ascii="Garamond" w:hAnsi="Garamond"/>
          <w:sz w:val="24"/>
        </w:rPr>
      </w:pPr>
      <w:r w:rsidRPr="00BA2685">
        <w:rPr>
          <w:rFonts w:ascii="Garamond" w:hAnsi="Garamond"/>
          <w:i/>
          <w:sz w:val="24"/>
        </w:rPr>
        <w:t>Forskellig detaljeringsgrad for services</w:t>
      </w:r>
      <w:r w:rsidR="00BC326D" w:rsidRPr="00BA2685">
        <w:rPr>
          <w:rFonts w:ascii="Garamond" w:hAnsi="Garamond"/>
          <w:i/>
          <w:sz w:val="24"/>
        </w:rPr>
        <w:t>:</w:t>
      </w:r>
      <w:r w:rsidR="00BC326D" w:rsidRPr="00BA2685">
        <w:rPr>
          <w:rFonts w:ascii="Garamond" w:hAnsi="Garamond"/>
          <w:b/>
          <w:sz w:val="24"/>
        </w:rPr>
        <w:t xml:space="preserve"> </w:t>
      </w:r>
      <w:r w:rsidR="00B804BD" w:rsidRPr="00BA2685">
        <w:rPr>
          <w:rFonts w:ascii="Garamond" w:hAnsi="Garamond"/>
          <w:sz w:val="24"/>
        </w:rPr>
        <w:t>Oktober-</w:t>
      </w:r>
      <w:proofErr w:type="spellStart"/>
      <w:r w:rsidR="00B804BD" w:rsidRPr="00BA2685">
        <w:rPr>
          <w:rFonts w:ascii="Garamond" w:hAnsi="Garamond"/>
          <w:sz w:val="24"/>
        </w:rPr>
        <w:t>reviewet</w:t>
      </w:r>
      <w:proofErr w:type="spellEnd"/>
      <w:r w:rsidR="00B804BD" w:rsidRPr="00BA2685">
        <w:rPr>
          <w:rFonts w:ascii="Garamond" w:hAnsi="Garamond"/>
          <w:sz w:val="24"/>
        </w:rPr>
        <w:t xml:space="preserve"> påpegede uens </w:t>
      </w:r>
      <w:r w:rsidR="00BA2685" w:rsidRPr="00BA2685">
        <w:rPr>
          <w:rFonts w:ascii="Garamond" w:hAnsi="Garamond"/>
          <w:sz w:val="24"/>
        </w:rPr>
        <w:t>detaljeringsgrad</w:t>
      </w:r>
      <w:r w:rsidR="00B804BD" w:rsidRPr="00BA2685">
        <w:rPr>
          <w:rFonts w:ascii="Garamond" w:hAnsi="Garamond"/>
          <w:sz w:val="24"/>
        </w:rPr>
        <w:t xml:space="preserve"> i registerprojekternes </w:t>
      </w:r>
      <w:proofErr w:type="spellStart"/>
      <w:r w:rsidR="00B804BD" w:rsidRPr="00BA2685">
        <w:rPr>
          <w:rFonts w:ascii="Garamond" w:hAnsi="Garamond"/>
          <w:sz w:val="24"/>
        </w:rPr>
        <w:t>servicesbeskrivelser</w:t>
      </w:r>
      <w:proofErr w:type="spellEnd"/>
      <w:r w:rsidR="00B804BD" w:rsidRPr="00BA2685">
        <w:rPr>
          <w:rFonts w:ascii="Garamond" w:hAnsi="Garamond"/>
          <w:sz w:val="24"/>
        </w:rPr>
        <w:t xml:space="preserve">. </w:t>
      </w:r>
      <w:r w:rsidR="003D5141" w:rsidRPr="00BA2685">
        <w:rPr>
          <w:rFonts w:ascii="Garamond" w:hAnsi="Garamond"/>
          <w:sz w:val="24"/>
        </w:rPr>
        <w:t xml:space="preserve">Forskellighederne i detaljeringsgraden </w:t>
      </w:r>
      <w:r w:rsidR="00B804BD" w:rsidRPr="00BA2685">
        <w:rPr>
          <w:rFonts w:ascii="Garamond" w:hAnsi="Garamond"/>
          <w:sz w:val="24"/>
        </w:rPr>
        <w:t xml:space="preserve">er </w:t>
      </w:r>
      <w:r w:rsidR="003D5141" w:rsidRPr="00BA2685">
        <w:rPr>
          <w:rFonts w:ascii="Garamond" w:hAnsi="Garamond"/>
          <w:sz w:val="24"/>
        </w:rPr>
        <w:t>løst ved</w:t>
      </w:r>
      <w:r w:rsidR="00263B29" w:rsidRPr="00BA2685">
        <w:rPr>
          <w:rFonts w:ascii="Garamond" w:hAnsi="Garamond"/>
          <w:sz w:val="24"/>
        </w:rPr>
        <w:t xml:space="preserve">, </w:t>
      </w:r>
      <w:r w:rsidR="003D5141" w:rsidRPr="00BA2685">
        <w:rPr>
          <w:rFonts w:ascii="Garamond" w:hAnsi="Garamond"/>
          <w:sz w:val="24"/>
        </w:rPr>
        <w:t xml:space="preserve">at </w:t>
      </w:r>
      <w:r w:rsidR="00C95ED3" w:rsidRPr="00BA2685">
        <w:rPr>
          <w:rFonts w:ascii="Garamond" w:hAnsi="Garamond"/>
          <w:sz w:val="24"/>
        </w:rPr>
        <w:t>registre</w:t>
      </w:r>
      <w:r w:rsidR="003D5141" w:rsidRPr="00BA2685">
        <w:rPr>
          <w:rFonts w:ascii="Garamond" w:hAnsi="Garamond"/>
          <w:sz w:val="24"/>
        </w:rPr>
        <w:t>ne</w:t>
      </w:r>
      <w:r w:rsidR="00C95ED3" w:rsidRPr="00BA2685">
        <w:rPr>
          <w:rFonts w:ascii="Garamond" w:hAnsi="Garamond"/>
          <w:sz w:val="24"/>
        </w:rPr>
        <w:t xml:space="preserve"> med en høj </w:t>
      </w:r>
      <w:proofErr w:type="spellStart"/>
      <w:r w:rsidR="00C95ED3" w:rsidRPr="00BA2685">
        <w:rPr>
          <w:rFonts w:ascii="Garamond" w:hAnsi="Garamond"/>
          <w:sz w:val="24"/>
        </w:rPr>
        <w:t>servicegranularitet</w:t>
      </w:r>
      <w:proofErr w:type="spellEnd"/>
      <w:r w:rsidR="00263B29" w:rsidRPr="00BA2685">
        <w:rPr>
          <w:rFonts w:ascii="Garamond" w:hAnsi="Garamond"/>
          <w:sz w:val="24"/>
        </w:rPr>
        <w:t xml:space="preserve"> </w:t>
      </w:r>
      <w:r w:rsidR="00C95ED3" w:rsidRPr="00BA2685">
        <w:rPr>
          <w:rFonts w:ascii="Garamond" w:hAnsi="Garamond"/>
          <w:sz w:val="24"/>
        </w:rPr>
        <w:t>inkludere</w:t>
      </w:r>
      <w:r w:rsidR="003D5141" w:rsidRPr="00BA2685">
        <w:rPr>
          <w:rFonts w:ascii="Garamond" w:hAnsi="Garamond"/>
          <w:sz w:val="24"/>
        </w:rPr>
        <w:t>r</w:t>
      </w:r>
      <w:r w:rsidR="00C95ED3" w:rsidRPr="00BA2685">
        <w:rPr>
          <w:rFonts w:ascii="Garamond" w:hAnsi="Garamond"/>
          <w:sz w:val="24"/>
        </w:rPr>
        <w:t xml:space="preserve"> flere metoder i samme service således</w:t>
      </w:r>
      <w:r w:rsidR="00263B29" w:rsidRPr="00BA2685">
        <w:rPr>
          <w:rFonts w:ascii="Garamond" w:hAnsi="Garamond"/>
          <w:sz w:val="24"/>
        </w:rPr>
        <w:t>,</w:t>
      </w:r>
      <w:r w:rsidR="00C95ED3" w:rsidRPr="00BA2685">
        <w:rPr>
          <w:rFonts w:ascii="Garamond" w:hAnsi="Garamond"/>
          <w:sz w:val="24"/>
        </w:rPr>
        <w:t xml:space="preserve"> at </w:t>
      </w:r>
      <w:r w:rsidR="00B81740" w:rsidRPr="00BA2685">
        <w:rPr>
          <w:rFonts w:ascii="Garamond" w:hAnsi="Garamond"/>
          <w:sz w:val="24"/>
        </w:rPr>
        <w:t>detaljerings</w:t>
      </w:r>
      <w:r w:rsidR="00C95ED3" w:rsidRPr="00BA2685">
        <w:rPr>
          <w:rFonts w:ascii="Garamond" w:hAnsi="Garamond"/>
          <w:sz w:val="24"/>
        </w:rPr>
        <w:t xml:space="preserve">graden for services bliver mere ensartet. </w:t>
      </w:r>
    </w:p>
    <w:p w:rsidR="00BA2685" w:rsidRPr="00BA2685" w:rsidRDefault="00BA2685" w:rsidP="00BA2685">
      <w:pPr>
        <w:pStyle w:val="Listeafsnit"/>
        <w:rPr>
          <w:rFonts w:ascii="Garamond" w:hAnsi="Garamond"/>
          <w:sz w:val="24"/>
        </w:rPr>
      </w:pPr>
    </w:p>
    <w:p w:rsidR="00BA2685" w:rsidRPr="00BA2685" w:rsidRDefault="002216EA" w:rsidP="00BA2685">
      <w:pPr>
        <w:pStyle w:val="Listeafsnit"/>
        <w:keepNext/>
        <w:numPr>
          <w:ilvl w:val="0"/>
          <w:numId w:val="29"/>
        </w:numPr>
        <w:spacing w:before="120"/>
        <w:jc w:val="both"/>
        <w:rPr>
          <w:rFonts w:ascii="Garamond" w:hAnsi="Garamond"/>
          <w:sz w:val="24"/>
        </w:rPr>
      </w:pPr>
      <w:r w:rsidRPr="00BA2685">
        <w:rPr>
          <w:rFonts w:ascii="Garamond" w:hAnsi="Garamond"/>
          <w:i/>
          <w:sz w:val="24"/>
        </w:rPr>
        <w:t>Tjeneste</w:t>
      </w:r>
      <w:r w:rsidR="003F2EA2" w:rsidRPr="00BA2685">
        <w:rPr>
          <w:rFonts w:ascii="Garamond" w:hAnsi="Garamond"/>
          <w:i/>
          <w:sz w:val="24"/>
        </w:rPr>
        <w:t>logik i REST services</w:t>
      </w:r>
      <w:r w:rsidR="008C66B3" w:rsidRPr="00BA2685">
        <w:rPr>
          <w:rFonts w:ascii="Garamond" w:hAnsi="Garamond"/>
          <w:i/>
          <w:sz w:val="24"/>
        </w:rPr>
        <w:t>:</w:t>
      </w:r>
      <w:r w:rsidR="008C66B3" w:rsidRPr="00BA2685">
        <w:rPr>
          <w:rFonts w:ascii="Garamond" w:hAnsi="Garamond"/>
          <w:sz w:val="24"/>
        </w:rPr>
        <w:t xml:space="preserve"> </w:t>
      </w:r>
      <w:r w:rsidR="00331822" w:rsidRPr="00BA2685">
        <w:rPr>
          <w:rFonts w:ascii="Garamond" w:hAnsi="Garamond"/>
          <w:sz w:val="24"/>
        </w:rPr>
        <w:t xml:space="preserve">Status er uændret. </w:t>
      </w:r>
      <w:r w:rsidR="008C66B3" w:rsidRPr="00BA2685">
        <w:rPr>
          <w:rFonts w:ascii="Garamond" w:hAnsi="Garamond"/>
          <w:sz w:val="24"/>
        </w:rPr>
        <w:t xml:space="preserve">DLS-skabelonen </w:t>
      </w:r>
      <w:r w:rsidR="009475A6" w:rsidRPr="00BA2685">
        <w:rPr>
          <w:rFonts w:ascii="Garamond" w:hAnsi="Garamond"/>
          <w:sz w:val="24"/>
        </w:rPr>
        <w:t>lægger op til</w:t>
      </w:r>
      <w:r w:rsidR="008C66B3" w:rsidRPr="00BA2685">
        <w:rPr>
          <w:rFonts w:ascii="Garamond" w:hAnsi="Garamond"/>
          <w:sz w:val="24"/>
        </w:rPr>
        <w:t xml:space="preserve"> en præcis </w:t>
      </w:r>
      <w:r w:rsidR="009475A6" w:rsidRPr="00BA2685">
        <w:rPr>
          <w:rFonts w:ascii="Garamond" w:hAnsi="Garamond"/>
          <w:sz w:val="24"/>
        </w:rPr>
        <w:t xml:space="preserve">og detaljeret </w:t>
      </w:r>
      <w:r w:rsidR="008C66B3" w:rsidRPr="00BA2685">
        <w:rPr>
          <w:rFonts w:ascii="Garamond" w:hAnsi="Garamond"/>
          <w:sz w:val="24"/>
        </w:rPr>
        <w:t xml:space="preserve">specifikation af </w:t>
      </w:r>
      <w:r w:rsidR="009475A6" w:rsidRPr="00BA2685">
        <w:rPr>
          <w:rFonts w:ascii="Garamond" w:hAnsi="Garamond"/>
          <w:sz w:val="24"/>
        </w:rPr>
        <w:t xml:space="preserve">forespørgselslogikken. </w:t>
      </w:r>
      <w:r w:rsidR="008C66B3" w:rsidRPr="00BA2685">
        <w:rPr>
          <w:rFonts w:ascii="Garamond" w:hAnsi="Garamond"/>
          <w:sz w:val="24"/>
        </w:rPr>
        <w:t>Det er tvivlsomt om KMD kan implementere tjenestelogikken på dette grundlag</w:t>
      </w:r>
      <w:r w:rsidR="009475A6" w:rsidRPr="00BA2685">
        <w:rPr>
          <w:rFonts w:ascii="Garamond" w:hAnsi="Garamond"/>
          <w:sz w:val="24"/>
        </w:rPr>
        <w:t xml:space="preserve"> uden en teknisk dialog med registerprojekterne</w:t>
      </w:r>
      <w:r w:rsidR="008C66B3" w:rsidRPr="00BA2685">
        <w:rPr>
          <w:rFonts w:ascii="Garamond" w:hAnsi="Garamond"/>
          <w:sz w:val="24"/>
        </w:rPr>
        <w:t>. Til trods for at registrene har implementeret historik</w:t>
      </w:r>
      <w:r w:rsidR="009475A6" w:rsidRPr="00BA2685">
        <w:rPr>
          <w:rFonts w:ascii="Garamond" w:hAnsi="Garamond"/>
          <w:sz w:val="24"/>
        </w:rPr>
        <w:t xml:space="preserve"> i datamodellen</w:t>
      </w:r>
      <w:r w:rsidR="00B81740" w:rsidRPr="00BA2685">
        <w:rPr>
          <w:rFonts w:ascii="Garamond" w:hAnsi="Garamond"/>
          <w:sz w:val="24"/>
        </w:rPr>
        <w:t>,</w:t>
      </w:r>
      <w:r w:rsidR="008C66B3" w:rsidRPr="00BA2685">
        <w:rPr>
          <w:rFonts w:ascii="Garamond" w:hAnsi="Garamond"/>
          <w:sz w:val="24"/>
        </w:rPr>
        <w:t xml:space="preserve"> er det ikke all</w:t>
      </w:r>
      <w:r w:rsidR="009475A6" w:rsidRPr="00BA2685">
        <w:rPr>
          <w:rFonts w:ascii="Garamond" w:hAnsi="Garamond"/>
          <w:sz w:val="24"/>
        </w:rPr>
        <w:t xml:space="preserve">e </w:t>
      </w:r>
      <w:r w:rsidR="00565D67" w:rsidRPr="00BA2685">
        <w:rPr>
          <w:rFonts w:ascii="Garamond" w:hAnsi="Garamond"/>
          <w:sz w:val="24"/>
        </w:rPr>
        <w:t>regis</w:t>
      </w:r>
      <w:r w:rsidR="009475A6" w:rsidRPr="00BA2685">
        <w:rPr>
          <w:rFonts w:ascii="Garamond" w:hAnsi="Garamond"/>
          <w:sz w:val="24"/>
        </w:rPr>
        <w:t>tre, der understøtter søgning med</w:t>
      </w:r>
      <w:r w:rsidR="008C66B3" w:rsidRPr="00BA2685">
        <w:rPr>
          <w:rFonts w:ascii="Garamond" w:hAnsi="Garamond"/>
          <w:sz w:val="24"/>
        </w:rPr>
        <w:t xml:space="preserve"> historik. </w:t>
      </w:r>
      <w:r w:rsidR="00BA2685" w:rsidRPr="00BA2685">
        <w:rPr>
          <w:rFonts w:ascii="Garamond" w:hAnsi="Garamond"/>
          <w:sz w:val="24"/>
        </w:rPr>
        <w:t xml:space="preserve">KMD går i dialog med registrene </w:t>
      </w:r>
      <w:proofErr w:type="spellStart"/>
      <w:r w:rsidR="00BA2685" w:rsidRPr="00BA2685">
        <w:rPr>
          <w:rFonts w:ascii="Garamond" w:hAnsi="Garamond"/>
          <w:sz w:val="24"/>
        </w:rPr>
        <w:t>mhp</w:t>
      </w:r>
      <w:proofErr w:type="spellEnd"/>
      <w:r w:rsidR="00BA2685" w:rsidRPr="00BA2685">
        <w:rPr>
          <w:rFonts w:ascii="Garamond" w:hAnsi="Garamond"/>
          <w:sz w:val="24"/>
        </w:rPr>
        <w:t>. at opnå et fælles billede tjenestelogikken.</w:t>
      </w:r>
    </w:p>
    <w:p w:rsidR="00BA2685" w:rsidRPr="00BA2685" w:rsidRDefault="00BA2685" w:rsidP="00BA2685">
      <w:pPr>
        <w:pStyle w:val="Listeafsnit"/>
        <w:rPr>
          <w:rFonts w:ascii="Garamond" w:hAnsi="Garamond"/>
          <w:i/>
          <w:sz w:val="24"/>
        </w:rPr>
      </w:pPr>
    </w:p>
    <w:p w:rsidR="00BA2685" w:rsidRDefault="003F2EA2" w:rsidP="00BA2685">
      <w:pPr>
        <w:pStyle w:val="Listeafsnit"/>
        <w:keepNext/>
        <w:numPr>
          <w:ilvl w:val="0"/>
          <w:numId w:val="29"/>
        </w:numPr>
        <w:spacing w:before="120"/>
        <w:jc w:val="both"/>
        <w:rPr>
          <w:rFonts w:ascii="Garamond" w:hAnsi="Garamond"/>
          <w:sz w:val="24"/>
        </w:rPr>
      </w:pPr>
      <w:r w:rsidRPr="00BA2685">
        <w:rPr>
          <w:rFonts w:ascii="Garamond" w:hAnsi="Garamond"/>
          <w:i/>
          <w:sz w:val="24"/>
        </w:rPr>
        <w:t>Håndtering af stedbestemmelse i hændelser</w:t>
      </w:r>
      <w:r w:rsidR="00357D47" w:rsidRPr="00BA2685">
        <w:rPr>
          <w:rFonts w:ascii="Garamond" w:hAnsi="Garamond"/>
          <w:i/>
          <w:sz w:val="24"/>
        </w:rPr>
        <w:t>:</w:t>
      </w:r>
      <w:r w:rsidR="00357D47" w:rsidRPr="00BA2685">
        <w:rPr>
          <w:rFonts w:ascii="Garamond" w:hAnsi="Garamond"/>
          <w:sz w:val="24"/>
        </w:rPr>
        <w:t xml:space="preserve"> Der er </w:t>
      </w:r>
      <w:r w:rsidR="004342B8" w:rsidRPr="00BA2685">
        <w:rPr>
          <w:rFonts w:ascii="Garamond" w:hAnsi="Garamond"/>
          <w:sz w:val="24"/>
        </w:rPr>
        <w:t xml:space="preserve">fortsat </w:t>
      </w:r>
      <w:r w:rsidR="00357D47" w:rsidRPr="00BA2685">
        <w:rPr>
          <w:rFonts w:ascii="Garamond" w:hAnsi="Garamond"/>
          <w:sz w:val="24"/>
        </w:rPr>
        <w:t>udfordringer i DAF’s understøttelse af ”Stedbestemmelse”, fx.  er der ifølge DLS stort set ingen hændelser, der kan filtreres på kommuneafgrænsning. Netop kommuneafgrænsning har meget tidligt været rejst som en vigtig afgrænsning af hændelser, da rigtig mange anvendere</w:t>
      </w:r>
      <w:r w:rsidR="00970F52" w:rsidRPr="00BA2685">
        <w:rPr>
          <w:rFonts w:ascii="Garamond" w:hAnsi="Garamond"/>
          <w:sz w:val="24"/>
        </w:rPr>
        <w:t xml:space="preserve"> (</w:t>
      </w:r>
      <w:r w:rsidR="00357D47" w:rsidRPr="00BA2685">
        <w:rPr>
          <w:rFonts w:ascii="Garamond" w:hAnsi="Garamond"/>
          <w:sz w:val="24"/>
        </w:rPr>
        <w:t>både interne i Grunddataprogrammet og eksterne</w:t>
      </w:r>
      <w:r w:rsidR="00970F52" w:rsidRPr="00BA2685">
        <w:rPr>
          <w:rFonts w:ascii="Garamond" w:hAnsi="Garamond"/>
          <w:sz w:val="24"/>
        </w:rPr>
        <w:t>)</w:t>
      </w:r>
      <w:r w:rsidR="00357D47" w:rsidRPr="00BA2685">
        <w:rPr>
          <w:rFonts w:ascii="Garamond" w:hAnsi="Garamond"/>
          <w:sz w:val="24"/>
        </w:rPr>
        <w:t xml:space="preserve"> arbejder med kommuneafgrænsede oplysninger. GD7 vil søge at få den af GD1/GD2 forudsatte funktionalitet implementeret på DAF. I det videre arbejde forudsættes at DAF understøtter GD1/GD2 behov for anvendelse af såkaldte stedbestemmelsesreferencer.</w:t>
      </w:r>
    </w:p>
    <w:p w:rsidR="00BA2685" w:rsidRDefault="00BA2685" w:rsidP="00BA2685"/>
    <w:p w:rsidR="00403048" w:rsidRPr="00BA2685" w:rsidRDefault="00403048" w:rsidP="00BA2685"/>
    <w:p w:rsidR="00157745" w:rsidRPr="008D4C5F" w:rsidRDefault="00026308" w:rsidP="00BA2685">
      <w:pPr>
        <w:jc w:val="both"/>
        <w:rPr>
          <w:i/>
        </w:rPr>
      </w:pPr>
      <w:r w:rsidRPr="008D4C5F">
        <w:lastRenderedPageBreak/>
        <w:t xml:space="preserve">Det </w:t>
      </w:r>
      <w:r w:rsidRPr="008D4C5F">
        <w:rPr>
          <w:i/>
        </w:rPr>
        <w:t>indstilles</w:t>
      </w:r>
      <w:r w:rsidR="008D4C5F" w:rsidRPr="008D4C5F">
        <w:rPr>
          <w:i/>
        </w:rPr>
        <w:t>:</w:t>
      </w:r>
    </w:p>
    <w:p w:rsidR="00157745" w:rsidRPr="008D4C5F" w:rsidRDefault="00157745" w:rsidP="00BA2685">
      <w:pPr>
        <w:pStyle w:val="Listeafsnit"/>
        <w:numPr>
          <w:ilvl w:val="0"/>
          <w:numId w:val="28"/>
        </w:numPr>
        <w:jc w:val="both"/>
        <w:rPr>
          <w:rFonts w:ascii="Garamond" w:hAnsi="Garamond"/>
          <w:sz w:val="24"/>
        </w:rPr>
      </w:pPr>
      <w:r w:rsidRPr="008D4C5F">
        <w:rPr>
          <w:rFonts w:ascii="Garamond" w:hAnsi="Garamond"/>
          <w:sz w:val="24"/>
        </w:rPr>
        <w:t xml:space="preserve">At styregruppen godkender at grunddataregistrenes forretningsbeskrivelser af services og hændelser er den standard som de tekniske service- og hændelsesspecifikationer </w:t>
      </w:r>
      <w:r w:rsidR="00281F84" w:rsidRPr="008D4C5F">
        <w:rPr>
          <w:rFonts w:ascii="Garamond" w:hAnsi="Garamond"/>
          <w:sz w:val="24"/>
        </w:rPr>
        <w:t xml:space="preserve">til enhver tid </w:t>
      </w:r>
      <w:r w:rsidRPr="008D4C5F">
        <w:rPr>
          <w:rFonts w:ascii="Garamond" w:hAnsi="Garamond"/>
          <w:sz w:val="24"/>
        </w:rPr>
        <w:t xml:space="preserve">skal </w:t>
      </w:r>
      <w:r w:rsidR="00331822" w:rsidRPr="008D4C5F">
        <w:rPr>
          <w:rFonts w:ascii="Garamond" w:hAnsi="Garamond"/>
          <w:sz w:val="24"/>
        </w:rPr>
        <w:t>være i overensstemmelse med</w:t>
      </w:r>
      <w:r w:rsidRPr="008D4C5F">
        <w:rPr>
          <w:rFonts w:ascii="Garamond" w:hAnsi="Garamond"/>
          <w:sz w:val="24"/>
        </w:rPr>
        <w:t>.</w:t>
      </w:r>
    </w:p>
    <w:p w:rsidR="007E512C" w:rsidRPr="008D4C5F" w:rsidRDefault="007E512C" w:rsidP="00BA2685">
      <w:pPr>
        <w:pStyle w:val="Listeafsnit"/>
        <w:numPr>
          <w:ilvl w:val="0"/>
          <w:numId w:val="28"/>
        </w:numPr>
        <w:jc w:val="both"/>
        <w:rPr>
          <w:rFonts w:ascii="Garamond" w:hAnsi="Garamond"/>
          <w:sz w:val="24"/>
        </w:rPr>
      </w:pPr>
      <w:r w:rsidRPr="008D4C5F">
        <w:rPr>
          <w:rFonts w:ascii="Garamond" w:hAnsi="Garamond"/>
          <w:sz w:val="24"/>
        </w:rPr>
        <w:t>At styregruppen beslutter at grunddataregistrenes forretningsbeskrivelser opdateres i det omfang kvalitetssikringsrapporten påpeger manglende sammenhæng mellem DLS og forretningsbeskrivelse</w:t>
      </w:r>
      <w:r w:rsidR="00281F84" w:rsidRPr="008D4C5F">
        <w:rPr>
          <w:rFonts w:ascii="Garamond" w:hAnsi="Garamond"/>
          <w:sz w:val="24"/>
        </w:rPr>
        <w:t xml:space="preserve">. </w:t>
      </w:r>
    </w:p>
    <w:p w:rsidR="00026308" w:rsidRPr="008D4C5F" w:rsidRDefault="00157745" w:rsidP="00BA2685">
      <w:pPr>
        <w:pStyle w:val="Listeafsnit"/>
        <w:numPr>
          <w:ilvl w:val="0"/>
          <w:numId w:val="28"/>
        </w:numPr>
        <w:jc w:val="both"/>
        <w:rPr>
          <w:rFonts w:ascii="Garamond" w:hAnsi="Garamond"/>
          <w:sz w:val="24"/>
        </w:rPr>
      </w:pPr>
      <w:r w:rsidRPr="008D4C5F">
        <w:rPr>
          <w:rFonts w:ascii="Garamond" w:hAnsi="Garamond"/>
          <w:sz w:val="24"/>
        </w:rPr>
        <w:t>A</w:t>
      </w:r>
      <w:r w:rsidR="00026308" w:rsidRPr="008D4C5F">
        <w:rPr>
          <w:rFonts w:ascii="Garamond" w:hAnsi="Garamond"/>
          <w:sz w:val="24"/>
        </w:rPr>
        <w:t xml:space="preserve">t </w:t>
      </w:r>
      <w:r w:rsidR="00B455C5" w:rsidRPr="008D4C5F">
        <w:rPr>
          <w:rFonts w:ascii="Garamond" w:hAnsi="Garamond"/>
          <w:sz w:val="24"/>
        </w:rPr>
        <w:t>styregruppen</w:t>
      </w:r>
      <w:r w:rsidR="00357D47" w:rsidRPr="008D4C5F">
        <w:rPr>
          <w:rFonts w:ascii="Garamond" w:hAnsi="Garamond"/>
          <w:sz w:val="24"/>
        </w:rPr>
        <w:t xml:space="preserve"> tager </w:t>
      </w:r>
      <w:r w:rsidR="002F5B8E" w:rsidRPr="008D4C5F">
        <w:rPr>
          <w:rFonts w:ascii="Garamond" w:hAnsi="Garamond"/>
          <w:sz w:val="24"/>
        </w:rPr>
        <w:t>resultatet af kvalitetss</w:t>
      </w:r>
      <w:r w:rsidRPr="008D4C5F">
        <w:rPr>
          <w:rFonts w:ascii="Garamond" w:hAnsi="Garamond"/>
          <w:sz w:val="24"/>
        </w:rPr>
        <w:t>ikringen af DLS-leverancer af 27</w:t>
      </w:r>
      <w:r w:rsidR="002F5B8E" w:rsidRPr="008D4C5F">
        <w:rPr>
          <w:rFonts w:ascii="Garamond" w:hAnsi="Garamond"/>
          <w:sz w:val="24"/>
        </w:rPr>
        <w:t>.</w:t>
      </w:r>
      <w:r w:rsidRPr="008D4C5F">
        <w:rPr>
          <w:rFonts w:ascii="Garamond" w:hAnsi="Garamond"/>
          <w:sz w:val="24"/>
        </w:rPr>
        <w:t xml:space="preserve"> november </w:t>
      </w:r>
      <w:r w:rsidR="002F5B8E" w:rsidRPr="008D4C5F">
        <w:rPr>
          <w:rFonts w:ascii="Garamond" w:hAnsi="Garamond"/>
          <w:sz w:val="24"/>
        </w:rPr>
        <w:t>2015 (bilag 7.</w:t>
      </w:r>
      <w:r w:rsidR="00B95A54" w:rsidRPr="008D4C5F">
        <w:rPr>
          <w:rFonts w:ascii="Garamond" w:hAnsi="Garamond"/>
          <w:sz w:val="24"/>
        </w:rPr>
        <w:t>2</w:t>
      </w:r>
      <w:r w:rsidR="002F5B8E" w:rsidRPr="008D4C5F">
        <w:rPr>
          <w:rFonts w:ascii="Garamond" w:hAnsi="Garamond"/>
          <w:sz w:val="24"/>
        </w:rPr>
        <w:t>) til efterretning</w:t>
      </w:r>
      <w:r w:rsidR="00281F84" w:rsidRPr="008D4C5F">
        <w:rPr>
          <w:rFonts w:ascii="Garamond" w:hAnsi="Garamond"/>
          <w:sz w:val="24"/>
        </w:rPr>
        <w:t xml:space="preserve"> og som udgangspunkt for grunddataregistrenes videre arbejde med opdatering af de forretningsmæssige beskrivelser af services og hændelser.</w:t>
      </w:r>
    </w:p>
    <w:p w:rsidR="002A2114" w:rsidRDefault="0015280F" w:rsidP="00BA2685">
      <w:pPr>
        <w:keepNext/>
        <w:spacing w:before="280"/>
        <w:jc w:val="both"/>
        <w:outlineLvl w:val="1"/>
      </w:pPr>
      <w:r w:rsidRPr="0015280F">
        <w:rPr>
          <w:rFonts w:ascii="Arial" w:hAnsi="Arial" w:cs="Arial"/>
          <w:b/>
          <w:bCs/>
          <w:iCs/>
          <w:sz w:val="20"/>
          <w:szCs w:val="28"/>
        </w:rPr>
        <w:t>Procedure</w:t>
      </w:r>
      <w:r>
        <w:br/>
      </w:r>
      <w:r w:rsidR="00281F84">
        <w:t xml:space="preserve">Det </w:t>
      </w:r>
      <w:r w:rsidR="00BA2685">
        <w:t>GD1/GD2-sekretariatet</w:t>
      </w:r>
      <w:r w:rsidR="00281F84">
        <w:t xml:space="preserve"> aftaler med registerprojekterne en frist for</w:t>
      </w:r>
      <w:r w:rsidR="006C08DC">
        <w:t>,</w:t>
      </w:r>
      <w:bookmarkStart w:id="0" w:name="_GoBack"/>
      <w:bookmarkEnd w:id="0"/>
      <w:r w:rsidR="00281F84">
        <w:t xml:space="preserve"> hvornår forretningsbeskrivelserne skal være opdateret. </w:t>
      </w:r>
      <w:r w:rsidR="002F5B8E">
        <w:t xml:space="preserve">Snarest </w:t>
      </w:r>
      <w:r w:rsidR="00157745">
        <w:t>her</w:t>
      </w:r>
      <w:r w:rsidR="002F5B8E">
        <w:t xml:space="preserve">efter </w:t>
      </w:r>
      <w:r w:rsidR="00281F84">
        <w:t xml:space="preserve">gennemføres et fornyet review heraf. </w:t>
      </w:r>
    </w:p>
    <w:p w:rsidR="002A2114" w:rsidRDefault="002C3D53" w:rsidP="00BA2685">
      <w:pPr>
        <w:keepNext/>
        <w:spacing w:before="280"/>
        <w:jc w:val="both"/>
        <w:outlineLvl w:val="1"/>
      </w:pPr>
      <w:r>
        <w:t>De endelige forretningsmæssige beskrivelser af services og hændelser godkendes</w:t>
      </w:r>
      <w:r w:rsidR="002A2114">
        <w:t xml:space="preserve"> i styregruppen.  </w:t>
      </w:r>
    </w:p>
    <w:p w:rsidR="0015280F" w:rsidRDefault="0015280F" w:rsidP="00BA2685">
      <w:pPr>
        <w:pStyle w:val="Overskrift2"/>
        <w:jc w:val="both"/>
      </w:pPr>
      <w:r>
        <w:t>Kommunikation</w:t>
      </w:r>
    </w:p>
    <w:p w:rsidR="00297249" w:rsidRPr="00297249" w:rsidRDefault="00297249" w:rsidP="00BA2685">
      <w:pPr>
        <w:jc w:val="both"/>
        <w:rPr>
          <w:i/>
        </w:rPr>
      </w:pPr>
      <w:r>
        <w:rPr>
          <w:i/>
        </w:rPr>
        <w:t>Ikke relevant</w:t>
      </w:r>
    </w:p>
    <w:sectPr w:rsidR="00297249" w:rsidRPr="00297249" w:rsidSect="009E377C">
      <w:headerReference w:type="even" r:id="rId10"/>
      <w:headerReference w:type="default" r:id="rId11"/>
      <w:footerReference w:type="even" r:id="rId12"/>
      <w:footerReference w:type="default" r:id="rId13"/>
      <w:headerReference w:type="first" r:id="rId14"/>
      <w:footerReference w:type="first" r:id="rId15"/>
      <w:endnotePr>
        <w:numFmt w:val="decimal"/>
      </w:endnotePr>
      <w:pgSz w:w="11907" w:h="16840" w:code="9"/>
      <w:pgMar w:top="2320" w:right="2835" w:bottom="1418" w:left="1418" w:header="567" w:footer="2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5BD5" w:rsidRDefault="00DF5BD5">
      <w:r>
        <w:separator/>
      </w:r>
    </w:p>
  </w:endnote>
  <w:endnote w:type="continuationSeparator" w:id="0">
    <w:p w:rsidR="00DF5BD5" w:rsidRDefault="00DF5B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F34" w:rsidRDefault="00CF1F34">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F34" w:rsidRDefault="00CF1F34">
    <w:pPr>
      <w:pStyle w:val="Sidefo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F34" w:rsidRDefault="00CF1F34">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5BD5" w:rsidRDefault="00DF5BD5">
      <w:r>
        <w:separator/>
      </w:r>
    </w:p>
  </w:footnote>
  <w:footnote w:type="continuationSeparator" w:id="0">
    <w:p w:rsidR="00DF5BD5" w:rsidRDefault="00DF5B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F34" w:rsidRDefault="00CF1F34">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09D" w:rsidRPr="00433F79" w:rsidRDefault="00F3309D" w:rsidP="00F3309D">
    <w:pPr>
      <w:pStyle w:val="Sidehoved"/>
      <w:tabs>
        <w:tab w:val="clear" w:pos="4819"/>
        <w:tab w:val="clear" w:pos="9638"/>
        <w:tab w:val="left" w:pos="8051"/>
      </w:tabs>
      <w:rPr>
        <w:rStyle w:val="Sidetal"/>
      </w:rPr>
    </w:pPr>
    <w:r>
      <w:tab/>
      <w:t xml:space="preserve"> </w:t>
    </w:r>
    <w:bookmarkStart w:id="1" w:name="SD_FLD_Page"/>
    <w:r w:rsidRPr="00433F79">
      <w:rPr>
        <w:rStyle w:val="Sidetal"/>
      </w:rPr>
      <w:t>Side</w:t>
    </w:r>
    <w:bookmarkEnd w:id="1"/>
    <w:r w:rsidRPr="00433F79">
      <w:rPr>
        <w:rStyle w:val="Sidetal"/>
      </w:rPr>
      <w:t xml:space="preserve"> </w:t>
    </w:r>
    <w:r w:rsidRPr="00433F79">
      <w:rPr>
        <w:rStyle w:val="Sidetal"/>
      </w:rPr>
      <w:fldChar w:fldCharType="begin"/>
    </w:r>
    <w:r w:rsidRPr="00433F79">
      <w:rPr>
        <w:rStyle w:val="Sidetal"/>
      </w:rPr>
      <w:instrText xml:space="preserve"> PAGE </w:instrText>
    </w:r>
    <w:r w:rsidRPr="00433F79">
      <w:rPr>
        <w:rStyle w:val="Sidetal"/>
      </w:rPr>
      <w:fldChar w:fldCharType="separate"/>
    </w:r>
    <w:r w:rsidR="006C08DC">
      <w:rPr>
        <w:rStyle w:val="Sidetal"/>
        <w:noProof/>
      </w:rPr>
      <w:t>2</w:t>
    </w:r>
    <w:r w:rsidRPr="00433F79">
      <w:rPr>
        <w:rStyle w:val="Sidetal"/>
      </w:rPr>
      <w:fldChar w:fldCharType="end"/>
    </w:r>
    <w:r w:rsidRPr="00433F79">
      <w:rPr>
        <w:rStyle w:val="Sidetal"/>
      </w:rPr>
      <w:t xml:space="preserve"> </w:t>
    </w:r>
    <w:bookmarkStart w:id="2" w:name="SD_LAN_Of"/>
    <w:r w:rsidR="00275697">
      <w:rPr>
        <w:rStyle w:val="Sidetal"/>
      </w:rPr>
      <w:t>af</w:t>
    </w:r>
    <w:bookmarkEnd w:id="2"/>
    <w:r w:rsidRPr="00433F79">
      <w:rPr>
        <w:rStyle w:val="Sidetal"/>
      </w:rPr>
      <w:t xml:space="preserve"> </w:t>
    </w:r>
    <w:r w:rsidRPr="00433F79">
      <w:rPr>
        <w:rStyle w:val="Sidetal"/>
      </w:rPr>
      <w:fldChar w:fldCharType="begin"/>
    </w:r>
    <w:r w:rsidRPr="00433F79">
      <w:rPr>
        <w:rStyle w:val="Sidetal"/>
      </w:rPr>
      <w:instrText xml:space="preserve"> </w:instrText>
    </w:r>
    <w:r>
      <w:rPr>
        <w:rStyle w:val="Sidetal"/>
      </w:rPr>
      <w:instrText>NUMPAGES</w:instrText>
    </w:r>
    <w:r w:rsidRPr="00433F79">
      <w:rPr>
        <w:rStyle w:val="Sidetal"/>
      </w:rPr>
      <w:instrText xml:space="preserve"> </w:instrText>
    </w:r>
    <w:r w:rsidRPr="00433F79">
      <w:rPr>
        <w:rStyle w:val="Sidetal"/>
      </w:rPr>
      <w:fldChar w:fldCharType="separate"/>
    </w:r>
    <w:r w:rsidR="006C08DC">
      <w:rPr>
        <w:rStyle w:val="Sidetal"/>
        <w:noProof/>
      </w:rPr>
      <w:t>3</w:t>
    </w:r>
    <w:r w:rsidRPr="00433F79">
      <w:rPr>
        <w:rStyle w:val="Sidetal"/>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0C6" w:rsidRDefault="004950C6" w:rsidP="004950C6">
    <w:pPr>
      <w:pStyle w:val="Sidehoved"/>
    </w:pPr>
  </w:p>
  <w:p w:rsidR="00107B13" w:rsidRPr="004950C6" w:rsidRDefault="00107B13" w:rsidP="004950C6">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8A6FC6E"/>
    <w:lvl w:ilvl="0">
      <w:start w:val="1"/>
      <w:numFmt w:val="decimal"/>
      <w:pStyle w:val="Opstilling-talellerbogst5"/>
      <w:lvlText w:val="%1."/>
      <w:lvlJc w:val="left"/>
      <w:pPr>
        <w:tabs>
          <w:tab w:val="num" w:pos="1492"/>
        </w:tabs>
        <w:ind w:left="1492" w:hanging="360"/>
      </w:pPr>
    </w:lvl>
  </w:abstractNum>
  <w:abstractNum w:abstractNumId="1">
    <w:nsid w:val="FFFFFF7D"/>
    <w:multiLevelType w:val="singleLevel"/>
    <w:tmpl w:val="3F2E1518"/>
    <w:lvl w:ilvl="0">
      <w:start w:val="1"/>
      <w:numFmt w:val="decimal"/>
      <w:pStyle w:val="Opstilling-talellerbogst4"/>
      <w:lvlText w:val="%1."/>
      <w:lvlJc w:val="left"/>
      <w:pPr>
        <w:tabs>
          <w:tab w:val="num" w:pos="1209"/>
        </w:tabs>
        <w:ind w:left="1209" w:hanging="360"/>
      </w:pPr>
    </w:lvl>
  </w:abstractNum>
  <w:abstractNum w:abstractNumId="2">
    <w:nsid w:val="FFFFFF7E"/>
    <w:multiLevelType w:val="singleLevel"/>
    <w:tmpl w:val="683C2FE8"/>
    <w:lvl w:ilvl="0">
      <w:start w:val="1"/>
      <w:numFmt w:val="decimal"/>
      <w:pStyle w:val="Opstilling-talellerbogst3"/>
      <w:lvlText w:val="%1."/>
      <w:lvlJc w:val="left"/>
      <w:pPr>
        <w:tabs>
          <w:tab w:val="num" w:pos="926"/>
        </w:tabs>
        <w:ind w:left="926" w:hanging="360"/>
      </w:pPr>
    </w:lvl>
  </w:abstractNum>
  <w:abstractNum w:abstractNumId="3">
    <w:nsid w:val="FFFFFF7F"/>
    <w:multiLevelType w:val="singleLevel"/>
    <w:tmpl w:val="77BA9F34"/>
    <w:lvl w:ilvl="0">
      <w:start w:val="1"/>
      <w:numFmt w:val="decimal"/>
      <w:pStyle w:val="Opstilling-talellerbogst2"/>
      <w:lvlText w:val="%1."/>
      <w:lvlJc w:val="left"/>
      <w:pPr>
        <w:tabs>
          <w:tab w:val="num" w:pos="643"/>
        </w:tabs>
        <w:ind w:left="643" w:hanging="360"/>
      </w:pPr>
    </w:lvl>
  </w:abstractNum>
  <w:abstractNum w:abstractNumId="4">
    <w:nsid w:val="FFFFFF80"/>
    <w:multiLevelType w:val="singleLevel"/>
    <w:tmpl w:val="0238750C"/>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nsid w:val="FFFFFF81"/>
    <w:multiLevelType w:val="singleLevel"/>
    <w:tmpl w:val="33A6C660"/>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nsid w:val="FFFFFF82"/>
    <w:multiLevelType w:val="singleLevel"/>
    <w:tmpl w:val="B3740D14"/>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nsid w:val="FFFFFF83"/>
    <w:multiLevelType w:val="singleLevel"/>
    <w:tmpl w:val="3EB412CC"/>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nsid w:val="054C535C"/>
    <w:multiLevelType w:val="multilevel"/>
    <w:tmpl w:val="8C9E12FE"/>
    <w:lvl w:ilvl="0">
      <w:start w:val="1"/>
      <w:numFmt w:val="bullet"/>
      <w:pStyle w:val="BoksPunktopstilling"/>
      <w:lvlText w:val=""/>
      <w:lvlJc w:val="left"/>
      <w:pPr>
        <w:tabs>
          <w:tab w:val="num" w:pos="454"/>
        </w:tabs>
        <w:ind w:left="454" w:hanging="227"/>
      </w:pPr>
      <w:rPr>
        <w:rFonts w:ascii="Symbol" w:hAnsi="Symbol" w:hint="default"/>
        <w:b w:val="0"/>
        <w:i w:val="0"/>
        <w:sz w:val="14"/>
      </w:rPr>
    </w:lvl>
    <w:lvl w:ilvl="1">
      <w:start w:val="1"/>
      <w:numFmt w:val="bullet"/>
      <w:lvlText w:val=""/>
      <w:lvlJc w:val="left"/>
      <w:pPr>
        <w:tabs>
          <w:tab w:val="num" w:pos="680"/>
        </w:tabs>
        <w:ind w:left="680" w:hanging="226"/>
      </w:pPr>
      <w:rPr>
        <w:rFonts w:ascii="Symbol" w:hAnsi="Symbol" w:hint="default"/>
      </w:rPr>
    </w:lvl>
    <w:lvl w:ilvl="2">
      <w:start w:val="1"/>
      <w:numFmt w:val="bullet"/>
      <w:lvlText w:val=""/>
      <w:lvlJc w:val="left"/>
      <w:pPr>
        <w:tabs>
          <w:tab w:val="num" w:pos="907"/>
        </w:tabs>
        <w:ind w:left="907" w:hanging="227"/>
      </w:pPr>
      <w:rPr>
        <w:rFonts w:ascii="Symbol" w:hAnsi="Symbol" w:hint="default"/>
      </w:rPr>
    </w:lvl>
    <w:lvl w:ilvl="3">
      <w:start w:val="1"/>
      <w:numFmt w:val="bullet"/>
      <w:lvlText w:val=""/>
      <w:lvlJc w:val="left"/>
      <w:pPr>
        <w:tabs>
          <w:tab w:val="num" w:pos="1134"/>
        </w:tabs>
        <w:ind w:left="1134" w:hanging="227"/>
      </w:pPr>
      <w:rPr>
        <w:rFonts w:ascii="Symbol" w:hAnsi="Symbol" w:hint="default"/>
      </w:rPr>
    </w:lvl>
    <w:lvl w:ilvl="4">
      <w:start w:val="1"/>
      <w:numFmt w:val="bullet"/>
      <w:lvlText w:val=""/>
      <w:lvlJc w:val="left"/>
      <w:pPr>
        <w:tabs>
          <w:tab w:val="num" w:pos="1134"/>
        </w:tabs>
        <w:ind w:left="1134" w:hanging="227"/>
      </w:pPr>
      <w:rPr>
        <w:rFonts w:ascii="Symbol" w:hAnsi="Symbol" w:hint="default"/>
      </w:rPr>
    </w:lvl>
    <w:lvl w:ilvl="5">
      <w:start w:val="1"/>
      <w:numFmt w:val="bullet"/>
      <w:lvlText w:val=""/>
      <w:lvlJc w:val="left"/>
      <w:pPr>
        <w:tabs>
          <w:tab w:val="num" w:pos="1134"/>
        </w:tabs>
        <w:ind w:left="1134" w:hanging="227"/>
      </w:pPr>
      <w:rPr>
        <w:rFonts w:ascii="Symbol" w:hAnsi="Symbol" w:hint="default"/>
      </w:rPr>
    </w:lvl>
    <w:lvl w:ilvl="6">
      <w:start w:val="1"/>
      <w:numFmt w:val="bullet"/>
      <w:lvlText w:val=""/>
      <w:lvlJc w:val="left"/>
      <w:pPr>
        <w:tabs>
          <w:tab w:val="num" w:pos="1134"/>
        </w:tabs>
        <w:ind w:left="1134" w:hanging="227"/>
      </w:pPr>
      <w:rPr>
        <w:rFonts w:ascii="Symbol" w:hAnsi="Symbol" w:hint="default"/>
      </w:rPr>
    </w:lvl>
    <w:lvl w:ilvl="7">
      <w:start w:val="1"/>
      <w:numFmt w:val="bullet"/>
      <w:lvlText w:val=""/>
      <w:lvlJc w:val="left"/>
      <w:pPr>
        <w:tabs>
          <w:tab w:val="num" w:pos="1134"/>
        </w:tabs>
        <w:ind w:left="1134" w:hanging="227"/>
      </w:pPr>
      <w:rPr>
        <w:rFonts w:ascii="Symbol" w:hAnsi="Symbol" w:hint="default"/>
      </w:rPr>
    </w:lvl>
    <w:lvl w:ilvl="8">
      <w:start w:val="1"/>
      <w:numFmt w:val="bullet"/>
      <w:lvlText w:val=""/>
      <w:lvlJc w:val="left"/>
      <w:pPr>
        <w:tabs>
          <w:tab w:val="num" w:pos="1134"/>
        </w:tabs>
        <w:ind w:left="1134" w:hanging="227"/>
      </w:pPr>
      <w:rPr>
        <w:rFonts w:ascii="Symbol" w:hAnsi="Symbol" w:hint="default"/>
      </w:rPr>
    </w:lvl>
  </w:abstractNum>
  <w:abstractNum w:abstractNumId="9">
    <w:nsid w:val="05B10DA5"/>
    <w:multiLevelType w:val="multilevel"/>
    <w:tmpl w:val="C722D68E"/>
    <w:lvl w:ilvl="0">
      <w:start w:val="1"/>
      <w:numFmt w:val="decimal"/>
      <w:pStyle w:val="Opstilling-talellerbogst"/>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0">
    <w:nsid w:val="13636001"/>
    <w:multiLevelType w:val="hybridMultilevel"/>
    <w:tmpl w:val="E88029EE"/>
    <w:lvl w:ilvl="0" w:tplc="FE56D578">
      <w:start w:val="1"/>
      <w:numFmt w:val="bullet"/>
      <w:lvlText w:val="-"/>
      <w:lvlJc w:val="left"/>
      <w:pPr>
        <w:ind w:left="720" w:hanging="360"/>
      </w:pPr>
      <w:rPr>
        <w:rFonts w:ascii="Garamond" w:eastAsia="Times New Roman" w:hAnsi="Garamond" w:cs="Times New Roman" w:hint="default"/>
        <w:i/>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nsid w:val="1730448E"/>
    <w:multiLevelType w:val="multilevel"/>
    <w:tmpl w:val="0406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193116DD"/>
    <w:multiLevelType w:val="multilevel"/>
    <w:tmpl w:val="E6FCF4DE"/>
    <w:lvl w:ilvl="0">
      <w:start w:val="1"/>
      <w:numFmt w:val="bullet"/>
      <w:pStyle w:val="Opstilling-punkttegn"/>
      <w:lvlText w:val=""/>
      <w:lvlJc w:val="left"/>
      <w:pPr>
        <w:ind w:left="170" w:hanging="170"/>
      </w:pPr>
      <w:rPr>
        <w:rFonts w:ascii="Symbol" w:hAnsi="Symbol" w:hint="default"/>
      </w:rPr>
    </w:lvl>
    <w:lvl w:ilvl="1">
      <w:start w:val="1"/>
      <w:numFmt w:val="bullet"/>
      <w:lvlText w:val=""/>
      <w:lvlJc w:val="left"/>
      <w:pPr>
        <w:ind w:left="340" w:hanging="170"/>
      </w:pPr>
      <w:rPr>
        <w:rFonts w:ascii="Symbol" w:hAnsi="Symbol" w:hint="default"/>
      </w:rPr>
    </w:lvl>
    <w:lvl w:ilvl="2">
      <w:start w:val="1"/>
      <w:numFmt w:val="bullet"/>
      <w:lvlText w:val=""/>
      <w:lvlJc w:val="left"/>
      <w:pPr>
        <w:ind w:left="510" w:hanging="170"/>
      </w:pPr>
      <w:rPr>
        <w:rFonts w:ascii="Symbol" w:hAnsi="Symbol" w:hint="default"/>
      </w:rPr>
    </w:lvl>
    <w:lvl w:ilvl="3">
      <w:start w:val="1"/>
      <w:numFmt w:val="bullet"/>
      <w:lvlText w:val=""/>
      <w:lvlJc w:val="left"/>
      <w:pPr>
        <w:ind w:left="680" w:hanging="170"/>
      </w:pPr>
      <w:rPr>
        <w:rFonts w:ascii="Symbol" w:hAnsi="Symbol" w:hint="default"/>
      </w:rPr>
    </w:lvl>
    <w:lvl w:ilvl="4">
      <w:start w:val="1"/>
      <w:numFmt w:val="bullet"/>
      <w:lvlText w:val=""/>
      <w:lvlJc w:val="left"/>
      <w:pPr>
        <w:ind w:left="850" w:hanging="170"/>
      </w:pPr>
      <w:rPr>
        <w:rFonts w:ascii="Symbol" w:hAnsi="Symbol" w:hint="default"/>
      </w:rPr>
    </w:lvl>
    <w:lvl w:ilvl="5">
      <w:start w:val="1"/>
      <w:numFmt w:val="bullet"/>
      <w:lvlText w:val=""/>
      <w:lvlJc w:val="left"/>
      <w:pPr>
        <w:ind w:left="1020" w:hanging="170"/>
      </w:pPr>
      <w:rPr>
        <w:rFonts w:ascii="Symbol" w:hAnsi="Symbol" w:hint="default"/>
      </w:rPr>
    </w:lvl>
    <w:lvl w:ilvl="6">
      <w:start w:val="1"/>
      <w:numFmt w:val="bullet"/>
      <w:lvlText w:val=""/>
      <w:lvlJc w:val="left"/>
      <w:pPr>
        <w:ind w:left="1190" w:hanging="170"/>
      </w:pPr>
      <w:rPr>
        <w:rFonts w:ascii="Symbol" w:hAnsi="Symbol" w:hint="default"/>
      </w:rPr>
    </w:lvl>
    <w:lvl w:ilvl="7">
      <w:start w:val="1"/>
      <w:numFmt w:val="bullet"/>
      <w:lvlText w:val=""/>
      <w:lvlJc w:val="left"/>
      <w:pPr>
        <w:ind w:left="1360" w:hanging="170"/>
      </w:pPr>
      <w:rPr>
        <w:rFonts w:ascii="Symbol" w:hAnsi="Symbol" w:hint="default"/>
      </w:rPr>
    </w:lvl>
    <w:lvl w:ilvl="8">
      <w:start w:val="1"/>
      <w:numFmt w:val="bullet"/>
      <w:lvlText w:val=""/>
      <w:lvlJc w:val="left"/>
      <w:pPr>
        <w:ind w:left="1530" w:hanging="170"/>
      </w:pPr>
      <w:rPr>
        <w:rFonts w:ascii="Symbol" w:hAnsi="Symbol" w:hint="default"/>
      </w:rPr>
    </w:lvl>
  </w:abstractNum>
  <w:abstractNum w:abstractNumId="13">
    <w:nsid w:val="237B6EB2"/>
    <w:multiLevelType w:val="hybridMultilevel"/>
    <w:tmpl w:val="E9A87042"/>
    <w:lvl w:ilvl="0" w:tplc="04060001">
      <w:start w:val="1"/>
      <w:numFmt w:val="bullet"/>
      <w:lvlText w:val=""/>
      <w:lvlJc w:val="left"/>
      <w:pPr>
        <w:tabs>
          <w:tab w:val="num" w:pos="720"/>
        </w:tabs>
        <w:ind w:left="720" w:hanging="360"/>
      </w:pPr>
      <w:rPr>
        <w:rFonts w:ascii="Symbol" w:hAnsi="Symbol" w:hint="default"/>
      </w:rPr>
    </w:lvl>
    <w:lvl w:ilvl="1" w:tplc="337A39FC" w:tentative="1">
      <w:start w:val="1"/>
      <w:numFmt w:val="decimal"/>
      <w:lvlText w:val="%2."/>
      <w:lvlJc w:val="left"/>
      <w:pPr>
        <w:tabs>
          <w:tab w:val="num" w:pos="1440"/>
        </w:tabs>
        <w:ind w:left="1440" w:hanging="360"/>
      </w:pPr>
    </w:lvl>
    <w:lvl w:ilvl="2" w:tplc="E56C0086" w:tentative="1">
      <w:start w:val="1"/>
      <w:numFmt w:val="decimal"/>
      <w:lvlText w:val="%3."/>
      <w:lvlJc w:val="left"/>
      <w:pPr>
        <w:tabs>
          <w:tab w:val="num" w:pos="2160"/>
        </w:tabs>
        <w:ind w:left="2160" w:hanging="360"/>
      </w:pPr>
    </w:lvl>
    <w:lvl w:ilvl="3" w:tplc="69287C44" w:tentative="1">
      <w:start w:val="1"/>
      <w:numFmt w:val="decimal"/>
      <w:lvlText w:val="%4."/>
      <w:lvlJc w:val="left"/>
      <w:pPr>
        <w:tabs>
          <w:tab w:val="num" w:pos="2880"/>
        </w:tabs>
        <w:ind w:left="2880" w:hanging="360"/>
      </w:pPr>
    </w:lvl>
    <w:lvl w:ilvl="4" w:tplc="B8EA75C4" w:tentative="1">
      <w:start w:val="1"/>
      <w:numFmt w:val="decimal"/>
      <w:lvlText w:val="%5."/>
      <w:lvlJc w:val="left"/>
      <w:pPr>
        <w:tabs>
          <w:tab w:val="num" w:pos="3600"/>
        </w:tabs>
        <w:ind w:left="3600" w:hanging="360"/>
      </w:pPr>
    </w:lvl>
    <w:lvl w:ilvl="5" w:tplc="6944E29A" w:tentative="1">
      <w:start w:val="1"/>
      <w:numFmt w:val="decimal"/>
      <w:lvlText w:val="%6."/>
      <w:lvlJc w:val="left"/>
      <w:pPr>
        <w:tabs>
          <w:tab w:val="num" w:pos="4320"/>
        </w:tabs>
        <w:ind w:left="4320" w:hanging="360"/>
      </w:pPr>
    </w:lvl>
    <w:lvl w:ilvl="6" w:tplc="DC2E51CA" w:tentative="1">
      <w:start w:val="1"/>
      <w:numFmt w:val="decimal"/>
      <w:lvlText w:val="%7."/>
      <w:lvlJc w:val="left"/>
      <w:pPr>
        <w:tabs>
          <w:tab w:val="num" w:pos="5040"/>
        </w:tabs>
        <w:ind w:left="5040" w:hanging="360"/>
      </w:pPr>
    </w:lvl>
    <w:lvl w:ilvl="7" w:tplc="4BF2DF44" w:tentative="1">
      <w:start w:val="1"/>
      <w:numFmt w:val="decimal"/>
      <w:lvlText w:val="%8."/>
      <w:lvlJc w:val="left"/>
      <w:pPr>
        <w:tabs>
          <w:tab w:val="num" w:pos="5760"/>
        </w:tabs>
        <w:ind w:left="5760" w:hanging="360"/>
      </w:pPr>
    </w:lvl>
    <w:lvl w:ilvl="8" w:tplc="BEA65E16" w:tentative="1">
      <w:start w:val="1"/>
      <w:numFmt w:val="decimal"/>
      <w:lvlText w:val="%9."/>
      <w:lvlJc w:val="left"/>
      <w:pPr>
        <w:tabs>
          <w:tab w:val="num" w:pos="6480"/>
        </w:tabs>
        <w:ind w:left="6480" w:hanging="360"/>
      </w:pPr>
    </w:lvl>
  </w:abstractNum>
  <w:abstractNum w:abstractNumId="14">
    <w:nsid w:val="38CF094A"/>
    <w:multiLevelType w:val="multilevel"/>
    <w:tmpl w:val="04060023"/>
    <w:styleLink w:val="ArtikelSek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nsid w:val="43BE0E14"/>
    <w:multiLevelType w:val="hybridMultilevel"/>
    <w:tmpl w:val="AAA4E61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nsid w:val="47CF1EA9"/>
    <w:multiLevelType w:val="hybridMultilevel"/>
    <w:tmpl w:val="7FE03B18"/>
    <w:lvl w:ilvl="0" w:tplc="FE8E466E">
      <w:start w:val="20"/>
      <w:numFmt w:val="bullet"/>
      <w:lvlText w:val="-"/>
      <w:lvlJc w:val="left"/>
      <w:pPr>
        <w:ind w:left="720" w:hanging="360"/>
      </w:pPr>
      <w:rPr>
        <w:rFonts w:ascii="Garamond" w:eastAsia="Times New Roman" w:hAnsi="Garamond"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nsid w:val="4AE02D3C"/>
    <w:multiLevelType w:val="multilevel"/>
    <w:tmpl w:val="040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8">
    <w:nsid w:val="5D821791"/>
    <w:multiLevelType w:val="multilevel"/>
    <w:tmpl w:val="93F6BDBE"/>
    <w:lvl w:ilvl="0">
      <w:start w:val="1"/>
      <w:numFmt w:val="decimal"/>
      <w:pStyle w:val="BoksTalopstilling"/>
      <w:lvlText w:val="%1."/>
      <w:lvlJc w:val="left"/>
      <w:pPr>
        <w:tabs>
          <w:tab w:val="num" w:pos="454"/>
        </w:tabs>
        <w:ind w:left="454" w:hanging="227"/>
      </w:pPr>
      <w:rPr>
        <w:rFonts w:hint="default"/>
        <w:b w:val="0"/>
        <w:i w:val="0"/>
        <w:sz w:val="14"/>
      </w:rPr>
    </w:lvl>
    <w:lvl w:ilvl="1">
      <w:start w:val="1"/>
      <w:numFmt w:val="decimal"/>
      <w:lvlText w:val="%1.%2."/>
      <w:lvlJc w:val="left"/>
      <w:pPr>
        <w:tabs>
          <w:tab w:val="num" w:pos="794"/>
        </w:tabs>
        <w:ind w:left="794" w:hanging="567"/>
      </w:pPr>
      <w:rPr>
        <w:rFonts w:hint="default"/>
      </w:rPr>
    </w:lvl>
    <w:lvl w:ilvl="2">
      <w:start w:val="1"/>
      <w:numFmt w:val="decimal"/>
      <w:lvlText w:val="%1.%2.%3."/>
      <w:lvlJc w:val="left"/>
      <w:pPr>
        <w:tabs>
          <w:tab w:val="num" w:pos="907"/>
        </w:tabs>
        <w:ind w:left="907" w:hanging="680"/>
      </w:pPr>
      <w:rPr>
        <w:rFonts w:hint="default"/>
      </w:rPr>
    </w:lvl>
    <w:lvl w:ilvl="3">
      <w:start w:val="1"/>
      <w:numFmt w:val="decimal"/>
      <w:lvlText w:val="%1.%2.%3.%4."/>
      <w:lvlJc w:val="left"/>
      <w:pPr>
        <w:tabs>
          <w:tab w:val="num" w:pos="1078"/>
        </w:tabs>
        <w:ind w:left="1078" w:hanging="851"/>
      </w:pPr>
      <w:rPr>
        <w:rFonts w:hint="default"/>
      </w:rPr>
    </w:lvl>
    <w:lvl w:ilvl="4">
      <w:start w:val="1"/>
      <w:numFmt w:val="decimal"/>
      <w:lvlText w:val="%1.%2.%3.%4.%5."/>
      <w:lvlJc w:val="left"/>
      <w:pPr>
        <w:tabs>
          <w:tab w:val="num" w:pos="1248"/>
        </w:tabs>
        <w:ind w:left="1248" w:hanging="1021"/>
      </w:pPr>
      <w:rPr>
        <w:rFonts w:hint="default"/>
      </w:rPr>
    </w:lvl>
    <w:lvl w:ilvl="5">
      <w:start w:val="1"/>
      <w:numFmt w:val="decimal"/>
      <w:lvlText w:val="%1.%2.%3.%4.%5.%6."/>
      <w:lvlJc w:val="left"/>
      <w:pPr>
        <w:tabs>
          <w:tab w:val="num" w:pos="1361"/>
        </w:tabs>
        <w:ind w:left="1361" w:hanging="1134"/>
      </w:pPr>
      <w:rPr>
        <w:rFonts w:hint="default"/>
      </w:rPr>
    </w:lvl>
    <w:lvl w:ilvl="6">
      <w:start w:val="1"/>
      <w:numFmt w:val="decimal"/>
      <w:lvlText w:val="%1.%2.%3.%4.%5.%6.%7."/>
      <w:lvlJc w:val="left"/>
      <w:pPr>
        <w:tabs>
          <w:tab w:val="num" w:pos="1588"/>
        </w:tabs>
        <w:ind w:left="1588" w:hanging="1361"/>
      </w:pPr>
      <w:rPr>
        <w:rFonts w:hint="default"/>
      </w:rPr>
    </w:lvl>
    <w:lvl w:ilvl="7">
      <w:start w:val="1"/>
      <w:numFmt w:val="decimal"/>
      <w:lvlText w:val="%1.%2.%3.%4.%5.%6.%7.%8."/>
      <w:lvlJc w:val="left"/>
      <w:pPr>
        <w:tabs>
          <w:tab w:val="num" w:pos="1701"/>
        </w:tabs>
        <w:ind w:left="1701" w:hanging="1474"/>
      </w:pPr>
      <w:rPr>
        <w:rFonts w:hint="default"/>
      </w:rPr>
    </w:lvl>
    <w:lvl w:ilvl="8">
      <w:start w:val="1"/>
      <w:numFmt w:val="decimal"/>
      <w:lvlText w:val="%1.%2.%3.%4.%5.%6.%7.%8.%9."/>
      <w:lvlJc w:val="left"/>
      <w:pPr>
        <w:tabs>
          <w:tab w:val="num" w:pos="1928"/>
        </w:tabs>
        <w:ind w:left="1928" w:hanging="1701"/>
      </w:pPr>
      <w:rPr>
        <w:rFonts w:hint="default"/>
      </w:rPr>
    </w:lvl>
  </w:abstractNum>
  <w:abstractNum w:abstractNumId="19">
    <w:nsid w:val="605017A6"/>
    <w:multiLevelType w:val="hybridMultilevel"/>
    <w:tmpl w:val="CBC85D4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nsid w:val="66935B1F"/>
    <w:multiLevelType w:val="hybridMultilevel"/>
    <w:tmpl w:val="C0B0B69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nsid w:val="6ACB3B03"/>
    <w:multiLevelType w:val="multilevel"/>
    <w:tmpl w:val="6A3290C6"/>
    <w:lvl w:ilvl="0">
      <w:start w:val="1"/>
      <w:numFmt w:val="bullet"/>
      <w:lvlText w:val=""/>
      <w:lvlJc w:val="left"/>
      <w:pPr>
        <w:tabs>
          <w:tab w:val="num" w:pos="255"/>
        </w:tabs>
        <w:ind w:left="255" w:hanging="255"/>
      </w:pPr>
      <w:rPr>
        <w:rFonts w:ascii="Symbol" w:hAnsi="Symbol" w:hint="default"/>
      </w:rPr>
    </w:lvl>
    <w:lvl w:ilvl="1">
      <w:start w:val="1"/>
      <w:numFmt w:val="bullet"/>
      <w:lvlText w:val=""/>
      <w:lvlJc w:val="left"/>
      <w:pPr>
        <w:tabs>
          <w:tab w:val="num" w:pos="510"/>
        </w:tabs>
        <w:ind w:left="510" w:hanging="255"/>
      </w:pPr>
      <w:rPr>
        <w:rFonts w:ascii="Symbol" w:hAnsi="Symbol" w:hint="default"/>
      </w:rPr>
    </w:lvl>
    <w:lvl w:ilvl="2">
      <w:start w:val="1"/>
      <w:numFmt w:val="bullet"/>
      <w:lvlText w:val=""/>
      <w:lvlJc w:val="left"/>
      <w:pPr>
        <w:tabs>
          <w:tab w:val="num" w:pos="794"/>
        </w:tabs>
        <w:ind w:left="794" w:hanging="284"/>
      </w:pPr>
      <w:rPr>
        <w:rFonts w:ascii="Symbol" w:hAnsi="Symbol" w:hint="default"/>
      </w:rPr>
    </w:lvl>
    <w:lvl w:ilvl="3">
      <w:start w:val="1"/>
      <w:numFmt w:val="bullet"/>
      <w:lvlText w:val=""/>
      <w:lvlJc w:val="left"/>
      <w:pPr>
        <w:tabs>
          <w:tab w:val="num" w:pos="1077"/>
        </w:tabs>
        <w:ind w:left="1077" w:hanging="283"/>
      </w:pPr>
      <w:rPr>
        <w:rFonts w:ascii="Symbol" w:hAnsi="Symbol" w:hint="default"/>
      </w:rPr>
    </w:lvl>
    <w:lvl w:ilvl="4">
      <w:start w:val="1"/>
      <w:numFmt w:val="bullet"/>
      <w:lvlText w:val=""/>
      <w:lvlJc w:val="left"/>
      <w:pPr>
        <w:tabs>
          <w:tab w:val="num" w:pos="1361"/>
        </w:tabs>
        <w:ind w:left="1361" w:hanging="284"/>
      </w:pPr>
      <w:rPr>
        <w:rFonts w:ascii="Symbol" w:hAnsi="Symbol" w:hint="default"/>
      </w:rPr>
    </w:lvl>
    <w:lvl w:ilvl="5">
      <w:start w:val="1"/>
      <w:numFmt w:val="bullet"/>
      <w:lvlText w:val=""/>
      <w:lvlJc w:val="left"/>
      <w:pPr>
        <w:tabs>
          <w:tab w:val="num" w:pos="1701"/>
        </w:tabs>
        <w:ind w:left="1701" w:hanging="340"/>
      </w:pPr>
      <w:rPr>
        <w:rFonts w:ascii="Symbol" w:hAnsi="Symbol" w:hint="default"/>
      </w:rPr>
    </w:lvl>
    <w:lvl w:ilvl="6">
      <w:start w:val="1"/>
      <w:numFmt w:val="bullet"/>
      <w:lvlText w:val=""/>
      <w:lvlJc w:val="left"/>
      <w:pPr>
        <w:tabs>
          <w:tab w:val="num" w:pos="1985"/>
        </w:tabs>
        <w:ind w:left="1985" w:hanging="284"/>
      </w:pPr>
      <w:rPr>
        <w:rFonts w:ascii="Symbol" w:hAnsi="Symbol" w:hint="default"/>
      </w:rPr>
    </w:lvl>
    <w:lvl w:ilvl="7">
      <w:start w:val="1"/>
      <w:numFmt w:val="bullet"/>
      <w:lvlText w:val=""/>
      <w:lvlJc w:val="left"/>
      <w:pPr>
        <w:tabs>
          <w:tab w:val="num" w:pos="2268"/>
        </w:tabs>
        <w:ind w:left="2268" w:hanging="283"/>
      </w:pPr>
      <w:rPr>
        <w:rFonts w:ascii="Symbol" w:hAnsi="Symbol" w:hint="default"/>
      </w:rPr>
    </w:lvl>
    <w:lvl w:ilvl="8">
      <w:start w:val="1"/>
      <w:numFmt w:val="bullet"/>
      <w:lvlText w:val=""/>
      <w:lvlJc w:val="left"/>
      <w:pPr>
        <w:tabs>
          <w:tab w:val="num" w:pos="2552"/>
        </w:tabs>
        <w:ind w:left="2552" w:hanging="284"/>
      </w:pPr>
      <w:rPr>
        <w:rFonts w:ascii="Symbol" w:hAnsi="Symbol" w:hint="default"/>
      </w:rPr>
    </w:lvl>
  </w:abstractNum>
  <w:abstractNum w:abstractNumId="22">
    <w:nsid w:val="734C7605"/>
    <w:multiLevelType w:val="multilevel"/>
    <w:tmpl w:val="681C9406"/>
    <w:lvl w:ilvl="0">
      <w:start w:val="1"/>
      <w:numFmt w:val="decimal"/>
      <w:lvlText w:val="%1."/>
      <w:lvlJc w:val="left"/>
      <w:pPr>
        <w:tabs>
          <w:tab w:val="num" w:pos="255"/>
        </w:tabs>
        <w:ind w:left="255" w:hanging="255"/>
      </w:pPr>
      <w:rPr>
        <w:rFonts w:hint="default"/>
        <w:b w:val="0"/>
        <w:i w:val="0"/>
        <w:sz w:val="17"/>
      </w:rPr>
    </w:lvl>
    <w:lvl w:ilvl="1">
      <w:start w:val="1"/>
      <w:numFmt w:val="decimal"/>
      <w:lvlText w:val="%1.%2."/>
      <w:lvlJc w:val="left"/>
      <w:pPr>
        <w:tabs>
          <w:tab w:val="num" w:pos="851"/>
        </w:tabs>
        <w:ind w:left="851" w:hanging="567"/>
      </w:pPr>
      <w:rPr>
        <w:rFonts w:hint="default"/>
      </w:rPr>
    </w:lvl>
    <w:lvl w:ilvl="2">
      <w:start w:val="1"/>
      <w:numFmt w:val="decimal"/>
      <w:lvlText w:val="%1.%2.%3."/>
      <w:lvlJc w:val="left"/>
      <w:pPr>
        <w:tabs>
          <w:tab w:val="num" w:pos="1588"/>
        </w:tabs>
        <w:ind w:left="1588" w:hanging="737"/>
      </w:pPr>
      <w:rPr>
        <w:rFonts w:hint="default"/>
      </w:rPr>
    </w:lvl>
    <w:lvl w:ilvl="3">
      <w:start w:val="1"/>
      <w:numFmt w:val="decimal"/>
      <w:lvlText w:val="%1.%2.%3.%4."/>
      <w:lvlJc w:val="left"/>
      <w:pPr>
        <w:tabs>
          <w:tab w:val="num" w:pos="2438"/>
        </w:tabs>
        <w:ind w:left="2438" w:hanging="850"/>
      </w:pPr>
      <w:rPr>
        <w:rFonts w:hint="default"/>
      </w:rPr>
    </w:lvl>
    <w:lvl w:ilvl="4">
      <w:start w:val="1"/>
      <w:numFmt w:val="decimal"/>
      <w:lvlText w:val="%1.%2.%3.%4.%5."/>
      <w:lvlJc w:val="left"/>
      <w:pPr>
        <w:tabs>
          <w:tab w:val="num" w:pos="3402"/>
        </w:tabs>
        <w:ind w:left="3402" w:hanging="964"/>
      </w:pPr>
      <w:rPr>
        <w:rFonts w:hint="default"/>
      </w:rPr>
    </w:lvl>
    <w:lvl w:ilvl="5">
      <w:start w:val="1"/>
      <w:numFmt w:val="decimal"/>
      <w:lvlText w:val="%1.%2.%3.%4.%5.%6."/>
      <w:lvlJc w:val="left"/>
      <w:pPr>
        <w:tabs>
          <w:tab w:val="num" w:pos="3686"/>
        </w:tabs>
        <w:ind w:left="3686" w:hanging="1248"/>
      </w:pPr>
      <w:rPr>
        <w:rFonts w:hint="default"/>
      </w:rPr>
    </w:lvl>
    <w:lvl w:ilvl="6">
      <w:start w:val="1"/>
      <w:numFmt w:val="decimal"/>
      <w:lvlText w:val="%1.%2.%3.%4.%5.%6.%7."/>
      <w:lvlJc w:val="left"/>
      <w:pPr>
        <w:tabs>
          <w:tab w:val="num" w:pos="3856"/>
        </w:tabs>
        <w:ind w:left="3856" w:hanging="1418"/>
      </w:pPr>
      <w:rPr>
        <w:rFonts w:hint="default"/>
      </w:rPr>
    </w:lvl>
    <w:lvl w:ilvl="7">
      <w:start w:val="1"/>
      <w:numFmt w:val="decimal"/>
      <w:lvlText w:val="%1.%2.%3.%4.%5.%6.%7.%8."/>
      <w:lvlJc w:val="left"/>
      <w:pPr>
        <w:tabs>
          <w:tab w:val="num" w:pos="4139"/>
        </w:tabs>
        <w:ind w:left="4139" w:hanging="1701"/>
      </w:pPr>
      <w:rPr>
        <w:rFonts w:hint="default"/>
      </w:rPr>
    </w:lvl>
    <w:lvl w:ilvl="8">
      <w:start w:val="1"/>
      <w:numFmt w:val="decimal"/>
      <w:lvlText w:val="%1.%2.%3.%4.%5.%6.%7.%8.%9."/>
      <w:lvlJc w:val="left"/>
      <w:pPr>
        <w:tabs>
          <w:tab w:val="num" w:pos="4366"/>
        </w:tabs>
        <w:ind w:left="4366" w:hanging="1928"/>
      </w:pPr>
      <w:rPr>
        <w:rFonts w:hint="default"/>
      </w:rPr>
    </w:lvl>
  </w:abstractNum>
  <w:abstractNum w:abstractNumId="23">
    <w:nsid w:val="79422774"/>
    <w:multiLevelType w:val="hybridMultilevel"/>
    <w:tmpl w:val="A3DE2EE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nsid w:val="7C7E3CC6"/>
    <w:multiLevelType w:val="hybridMultilevel"/>
    <w:tmpl w:val="9336F79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7"/>
  </w:num>
  <w:num w:numId="2">
    <w:abstractNumId w:val="11"/>
  </w:num>
  <w:num w:numId="3">
    <w:abstractNumId w:val="14"/>
  </w:num>
  <w:num w:numId="4">
    <w:abstractNumId w:val="8"/>
  </w:num>
  <w:num w:numId="5">
    <w:abstractNumId w:val="18"/>
  </w:num>
  <w:num w:numId="6">
    <w:abstractNumId w:val="7"/>
  </w:num>
  <w:num w:numId="7">
    <w:abstractNumId w:val="6"/>
  </w:num>
  <w:num w:numId="8">
    <w:abstractNumId w:val="5"/>
  </w:num>
  <w:num w:numId="9">
    <w:abstractNumId w:val="4"/>
  </w:num>
  <w:num w:numId="10">
    <w:abstractNumId w:val="12"/>
  </w:num>
  <w:num w:numId="11">
    <w:abstractNumId w:val="3"/>
  </w:num>
  <w:num w:numId="12">
    <w:abstractNumId w:val="2"/>
  </w:num>
  <w:num w:numId="13">
    <w:abstractNumId w:val="1"/>
  </w:num>
  <w:num w:numId="14">
    <w:abstractNumId w:val="0"/>
  </w:num>
  <w:num w:numId="15">
    <w:abstractNumId w:val="9"/>
  </w:num>
  <w:num w:numId="16">
    <w:abstractNumId w:val="22"/>
  </w:num>
  <w:num w:numId="17">
    <w:abstractNumId w:val="21"/>
  </w:num>
  <w:num w:numId="18">
    <w:abstractNumId w:val="8"/>
  </w:num>
  <w:num w:numId="19">
    <w:abstractNumId w:val="18"/>
  </w:num>
  <w:num w:numId="20">
    <w:abstractNumId w:val="12"/>
  </w:num>
  <w:num w:numId="21">
    <w:abstractNumId w:val="9"/>
  </w:num>
  <w:num w:numId="22">
    <w:abstractNumId w:val="23"/>
  </w:num>
  <w:num w:numId="23">
    <w:abstractNumId w:val="15"/>
  </w:num>
  <w:num w:numId="24">
    <w:abstractNumId w:val="19"/>
  </w:num>
  <w:num w:numId="25">
    <w:abstractNumId w:val="13"/>
  </w:num>
  <w:num w:numId="26">
    <w:abstractNumId w:val="20"/>
  </w:num>
  <w:num w:numId="27">
    <w:abstractNumId w:val="16"/>
  </w:num>
  <w:num w:numId="28">
    <w:abstractNumId w:val="10"/>
  </w:num>
  <w:num w:numId="29">
    <w:abstractNumId w:val="2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efaultTabStop w:val="720"/>
  <w:hyphenationZone w:val="425"/>
  <w:characterSpacingControl w:val="doNotCompress"/>
  <w:hdrShapeDefaults>
    <o:shapedefaults v:ext="edit" spidmax="10241"/>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4D4"/>
    <w:rsid w:val="0000322C"/>
    <w:rsid w:val="000035B8"/>
    <w:rsid w:val="0000452D"/>
    <w:rsid w:val="00017AB4"/>
    <w:rsid w:val="00022F36"/>
    <w:rsid w:val="000250D6"/>
    <w:rsid w:val="00025355"/>
    <w:rsid w:val="00026308"/>
    <w:rsid w:val="000421D4"/>
    <w:rsid w:val="00051A09"/>
    <w:rsid w:val="00066058"/>
    <w:rsid w:val="000769DC"/>
    <w:rsid w:val="00093B6A"/>
    <w:rsid w:val="000965A9"/>
    <w:rsid w:val="00096AB2"/>
    <w:rsid w:val="000A2FE7"/>
    <w:rsid w:val="000A4914"/>
    <w:rsid w:val="000A49E7"/>
    <w:rsid w:val="000B0DAA"/>
    <w:rsid w:val="000B75AA"/>
    <w:rsid w:val="000C1933"/>
    <w:rsid w:val="000C786C"/>
    <w:rsid w:val="000D18D7"/>
    <w:rsid w:val="000D6E63"/>
    <w:rsid w:val="000D795B"/>
    <w:rsid w:val="000E150C"/>
    <w:rsid w:val="000E1D2D"/>
    <w:rsid w:val="000F15FA"/>
    <w:rsid w:val="000F7B8F"/>
    <w:rsid w:val="00101552"/>
    <w:rsid w:val="00107B13"/>
    <w:rsid w:val="001105C6"/>
    <w:rsid w:val="00112004"/>
    <w:rsid w:val="0012489C"/>
    <w:rsid w:val="00125EF6"/>
    <w:rsid w:val="00136765"/>
    <w:rsid w:val="00144F29"/>
    <w:rsid w:val="0015280F"/>
    <w:rsid w:val="00153477"/>
    <w:rsid w:val="00153566"/>
    <w:rsid w:val="001569B0"/>
    <w:rsid w:val="00157745"/>
    <w:rsid w:val="00161CC7"/>
    <w:rsid w:val="001642D9"/>
    <w:rsid w:val="00186F7F"/>
    <w:rsid w:val="0019217D"/>
    <w:rsid w:val="00192812"/>
    <w:rsid w:val="00193806"/>
    <w:rsid w:val="001B007C"/>
    <w:rsid w:val="001C081F"/>
    <w:rsid w:val="001C4B5D"/>
    <w:rsid w:val="001E307A"/>
    <w:rsid w:val="001F4299"/>
    <w:rsid w:val="00211AB6"/>
    <w:rsid w:val="00211E53"/>
    <w:rsid w:val="00216BE3"/>
    <w:rsid w:val="00216D0E"/>
    <w:rsid w:val="002171DE"/>
    <w:rsid w:val="00217E5B"/>
    <w:rsid w:val="002216EA"/>
    <w:rsid w:val="00227FFC"/>
    <w:rsid w:val="00232007"/>
    <w:rsid w:val="00234EF4"/>
    <w:rsid w:val="0024430C"/>
    <w:rsid w:val="00263B29"/>
    <w:rsid w:val="002672F6"/>
    <w:rsid w:val="00270BA3"/>
    <w:rsid w:val="00275697"/>
    <w:rsid w:val="00281F84"/>
    <w:rsid w:val="0028680F"/>
    <w:rsid w:val="0029047D"/>
    <w:rsid w:val="002971B9"/>
    <w:rsid w:val="00297249"/>
    <w:rsid w:val="00297E3C"/>
    <w:rsid w:val="002A2114"/>
    <w:rsid w:val="002A2BF7"/>
    <w:rsid w:val="002C3D53"/>
    <w:rsid w:val="002E326D"/>
    <w:rsid w:val="002F2D9E"/>
    <w:rsid w:val="002F5B8E"/>
    <w:rsid w:val="002F5B9A"/>
    <w:rsid w:val="00303582"/>
    <w:rsid w:val="00303F59"/>
    <w:rsid w:val="00331822"/>
    <w:rsid w:val="00343EAB"/>
    <w:rsid w:val="00350F46"/>
    <w:rsid w:val="00357D47"/>
    <w:rsid w:val="003604A0"/>
    <w:rsid w:val="00394909"/>
    <w:rsid w:val="003A2487"/>
    <w:rsid w:val="003A4BFC"/>
    <w:rsid w:val="003A7C5E"/>
    <w:rsid w:val="003D5141"/>
    <w:rsid w:val="003D64BC"/>
    <w:rsid w:val="003D6BF6"/>
    <w:rsid w:val="003E6170"/>
    <w:rsid w:val="003F2EA2"/>
    <w:rsid w:val="00403048"/>
    <w:rsid w:val="00406A77"/>
    <w:rsid w:val="0040700B"/>
    <w:rsid w:val="00417DE8"/>
    <w:rsid w:val="00420C65"/>
    <w:rsid w:val="0043074C"/>
    <w:rsid w:val="004342B8"/>
    <w:rsid w:val="004357F5"/>
    <w:rsid w:val="004452DC"/>
    <w:rsid w:val="0045008B"/>
    <w:rsid w:val="00483C3B"/>
    <w:rsid w:val="0048688D"/>
    <w:rsid w:val="00493EAD"/>
    <w:rsid w:val="004950C6"/>
    <w:rsid w:val="004B33C6"/>
    <w:rsid w:val="004B34D4"/>
    <w:rsid w:val="004C3BD5"/>
    <w:rsid w:val="004E05D4"/>
    <w:rsid w:val="004F6B6B"/>
    <w:rsid w:val="005001B3"/>
    <w:rsid w:val="0050438F"/>
    <w:rsid w:val="00504494"/>
    <w:rsid w:val="0050453A"/>
    <w:rsid w:val="00545F55"/>
    <w:rsid w:val="00553194"/>
    <w:rsid w:val="00555FE5"/>
    <w:rsid w:val="0056295B"/>
    <w:rsid w:val="00564020"/>
    <w:rsid w:val="00564900"/>
    <w:rsid w:val="00565D67"/>
    <w:rsid w:val="00570BB3"/>
    <w:rsid w:val="00576C37"/>
    <w:rsid w:val="005802EE"/>
    <w:rsid w:val="00584378"/>
    <w:rsid w:val="005A0090"/>
    <w:rsid w:val="005B5A82"/>
    <w:rsid w:val="005C32DE"/>
    <w:rsid w:val="005D65D2"/>
    <w:rsid w:val="005E3E22"/>
    <w:rsid w:val="005E6CB9"/>
    <w:rsid w:val="0060445A"/>
    <w:rsid w:val="00606A7D"/>
    <w:rsid w:val="00620DCC"/>
    <w:rsid w:val="00620E25"/>
    <w:rsid w:val="00626B35"/>
    <w:rsid w:val="0064467E"/>
    <w:rsid w:val="00654B71"/>
    <w:rsid w:val="00681EF0"/>
    <w:rsid w:val="00690C8C"/>
    <w:rsid w:val="006971C5"/>
    <w:rsid w:val="006A3AA4"/>
    <w:rsid w:val="006B3B8E"/>
    <w:rsid w:val="006C08DC"/>
    <w:rsid w:val="006D3248"/>
    <w:rsid w:val="006D5EC7"/>
    <w:rsid w:val="006E60C1"/>
    <w:rsid w:val="006E694D"/>
    <w:rsid w:val="006F0510"/>
    <w:rsid w:val="00702A50"/>
    <w:rsid w:val="00705CA7"/>
    <w:rsid w:val="00711522"/>
    <w:rsid w:val="00722C5A"/>
    <w:rsid w:val="007240BF"/>
    <w:rsid w:val="007317FB"/>
    <w:rsid w:val="00736658"/>
    <w:rsid w:val="00741DC5"/>
    <w:rsid w:val="007502D6"/>
    <w:rsid w:val="00751A9F"/>
    <w:rsid w:val="007558AC"/>
    <w:rsid w:val="00764573"/>
    <w:rsid w:val="007709F3"/>
    <w:rsid w:val="007729A1"/>
    <w:rsid w:val="00772A30"/>
    <w:rsid w:val="00794A97"/>
    <w:rsid w:val="007955B4"/>
    <w:rsid w:val="007B1A31"/>
    <w:rsid w:val="007B1E75"/>
    <w:rsid w:val="007C0A94"/>
    <w:rsid w:val="007C2199"/>
    <w:rsid w:val="007C3256"/>
    <w:rsid w:val="007E512C"/>
    <w:rsid w:val="007E79BF"/>
    <w:rsid w:val="007F382F"/>
    <w:rsid w:val="00810F06"/>
    <w:rsid w:val="00812F86"/>
    <w:rsid w:val="008208BC"/>
    <w:rsid w:val="00832E2F"/>
    <w:rsid w:val="00841F21"/>
    <w:rsid w:val="00850EB5"/>
    <w:rsid w:val="008511A5"/>
    <w:rsid w:val="0085337D"/>
    <w:rsid w:val="0085744B"/>
    <w:rsid w:val="008632C9"/>
    <w:rsid w:val="00863559"/>
    <w:rsid w:val="008745C8"/>
    <w:rsid w:val="008A0687"/>
    <w:rsid w:val="008B3B52"/>
    <w:rsid w:val="008C66B3"/>
    <w:rsid w:val="008D0573"/>
    <w:rsid w:val="008D1A60"/>
    <w:rsid w:val="008D21AE"/>
    <w:rsid w:val="008D4C5F"/>
    <w:rsid w:val="008D5495"/>
    <w:rsid w:val="008D7E07"/>
    <w:rsid w:val="008E10CF"/>
    <w:rsid w:val="008F0FE1"/>
    <w:rsid w:val="008F1933"/>
    <w:rsid w:val="008F456F"/>
    <w:rsid w:val="009118C8"/>
    <w:rsid w:val="00930E78"/>
    <w:rsid w:val="009475A6"/>
    <w:rsid w:val="009508BA"/>
    <w:rsid w:val="00970F52"/>
    <w:rsid w:val="00971AA9"/>
    <w:rsid w:val="00974293"/>
    <w:rsid w:val="00980EAF"/>
    <w:rsid w:val="0098420F"/>
    <w:rsid w:val="009859A7"/>
    <w:rsid w:val="00985C7E"/>
    <w:rsid w:val="009A06B6"/>
    <w:rsid w:val="009A06D8"/>
    <w:rsid w:val="009A167D"/>
    <w:rsid w:val="009B1328"/>
    <w:rsid w:val="009B7C02"/>
    <w:rsid w:val="009C28EF"/>
    <w:rsid w:val="009C388B"/>
    <w:rsid w:val="009C3A4A"/>
    <w:rsid w:val="009C5B9C"/>
    <w:rsid w:val="009C6009"/>
    <w:rsid w:val="009D3340"/>
    <w:rsid w:val="009E377C"/>
    <w:rsid w:val="009E43CD"/>
    <w:rsid w:val="009F27A2"/>
    <w:rsid w:val="009F2BE4"/>
    <w:rsid w:val="009F3067"/>
    <w:rsid w:val="00A059FC"/>
    <w:rsid w:val="00A11211"/>
    <w:rsid w:val="00A15728"/>
    <w:rsid w:val="00A24BB9"/>
    <w:rsid w:val="00A26F50"/>
    <w:rsid w:val="00A30CBD"/>
    <w:rsid w:val="00A341AF"/>
    <w:rsid w:val="00A42BEC"/>
    <w:rsid w:val="00A461AC"/>
    <w:rsid w:val="00A575C5"/>
    <w:rsid w:val="00A61FE4"/>
    <w:rsid w:val="00A65A51"/>
    <w:rsid w:val="00A82C53"/>
    <w:rsid w:val="00AB47BB"/>
    <w:rsid w:val="00AC6FF2"/>
    <w:rsid w:val="00AC7E9B"/>
    <w:rsid w:val="00AD49B3"/>
    <w:rsid w:val="00AE3BEA"/>
    <w:rsid w:val="00B0618D"/>
    <w:rsid w:val="00B17861"/>
    <w:rsid w:val="00B20710"/>
    <w:rsid w:val="00B2662E"/>
    <w:rsid w:val="00B30C69"/>
    <w:rsid w:val="00B37BFC"/>
    <w:rsid w:val="00B455C5"/>
    <w:rsid w:val="00B46696"/>
    <w:rsid w:val="00B51927"/>
    <w:rsid w:val="00B72585"/>
    <w:rsid w:val="00B7351E"/>
    <w:rsid w:val="00B75E26"/>
    <w:rsid w:val="00B77F52"/>
    <w:rsid w:val="00B804BD"/>
    <w:rsid w:val="00B81740"/>
    <w:rsid w:val="00B8541D"/>
    <w:rsid w:val="00B85B51"/>
    <w:rsid w:val="00B8775F"/>
    <w:rsid w:val="00B91E7D"/>
    <w:rsid w:val="00B93D4F"/>
    <w:rsid w:val="00B95A54"/>
    <w:rsid w:val="00BA2685"/>
    <w:rsid w:val="00BA2C8D"/>
    <w:rsid w:val="00BA56DF"/>
    <w:rsid w:val="00BB1363"/>
    <w:rsid w:val="00BC326D"/>
    <w:rsid w:val="00BC3C7C"/>
    <w:rsid w:val="00BD0257"/>
    <w:rsid w:val="00BD26CC"/>
    <w:rsid w:val="00BE4879"/>
    <w:rsid w:val="00BE7A2C"/>
    <w:rsid w:val="00BE7FBE"/>
    <w:rsid w:val="00C20F2B"/>
    <w:rsid w:val="00C31655"/>
    <w:rsid w:val="00C346EB"/>
    <w:rsid w:val="00C44DE3"/>
    <w:rsid w:val="00C63629"/>
    <w:rsid w:val="00C654F4"/>
    <w:rsid w:val="00C6591D"/>
    <w:rsid w:val="00C769F5"/>
    <w:rsid w:val="00C84B5C"/>
    <w:rsid w:val="00C928F6"/>
    <w:rsid w:val="00C95ED3"/>
    <w:rsid w:val="00C962BB"/>
    <w:rsid w:val="00CA0509"/>
    <w:rsid w:val="00CA08E2"/>
    <w:rsid w:val="00CA1B31"/>
    <w:rsid w:val="00CB2E97"/>
    <w:rsid w:val="00CB548C"/>
    <w:rsid w:val="00CC05CC"/>
    <w:rsid w:val="00CD41B0"/>
    <w:rsid w:val="00CD5545"/>
    <w:rsid w:val="00CE3F8A"/>
    <w:rsid w:val="00CF18B3"/>
    <w:rsid w:val="00CF1C87"/>
    <w:rsid w:val="00CF1F34"/>
    <w:rsid w:val="00CF270F"/>
    <w:rsid w:val="00CF367C"/>
    <w:rsid w:val="00D27834"/>
    <w:rsid w:val="00D3791D"/>
    <w:rsid w:val="00D416A3"/>
    <w:rsid w:val="00D4698E"/>
    <w:rsid w:val="00D522CD"/>
    <w:rsid w:val="00D60C2C"/>
    <w:rsid w:val="00D84A3E"/>
    <w:rsid w:val="00D933A8"/>
    <w:rsid w:val="00D93E22"/>
    <w:rsid w:val="00DA0C54"/>
    <w:rsid w:val="00DA7968"/>
    <w:rsid w:val="00DC0CCF"/>
    <w:rsid w:val="00DC0D55"/>
    <w:rsid w:val="00DC3E1B"/>
    <w:rsid w:val="00DD0A98"/>
    <w:rsid w:val="00DD545E"/>
    <w:rsid w:val="00DE4D97"/>
    <w:rsid w:val="00DE6A38"/>
    <w:rsid w:val="00DF123C"/>
    <w:rsid w:val="00DF5BD5"/>
    <w:rsid w:val="00E005BF"/>
    <w:rsid w:val="00E04ABF"/>
    <w:rsid w:val="00E11A86"/>
    <w:rsid w:val="00E14B72"/>
    <w:rsid w:val="00E21E64"/>
    <w:rsid w:val="00E559C6"/>
    <w:rsid w:val="00E57C26"/>
    <w:rsid w:val="00E630B1"/>
    <w:rsid w:val="00E674DE"/>
    <w:rsid w:val="00E82F54"/>
    <w:rsid w:val="00E932E7"/>
    <w:rsid w:val="00E9513F"/>
    <w:rsid w:val="00E9593A"/>
    <w:rsid w:val="00EA5579"/>
    <w:rsid w:val="00EB6620"/>
    <w:rsid w:val="00ED59B0"/>
    <w:rsid w:val="00EE1C0D"/>
    <w:rsid w:val="00EE6B61"/>
    <w:rsid w:val="00EF1556"/>
    <w:rsid w:val="00EF36FB"/>
    <w:rsid w:val="00F12DC3"/>
    <w:rsid w:val="00F1746F"/>
    <w:rsid w:val="00F17F2E"/>
    <w:rsid w:val="00F3309D"/>
    <w:rsid w:val="00F33D23"/>
    <w:rsid w:val="00F41723"/>
    <w:rsid w:val="00F67E15"/>
    <w:rsid w:val="00F82D3E"/>
    <w:rsid w:val="00F94E5E"/>
    <w:rsid w:val="00F966C1"/>
    <w:rsid w:val="00F96741"/>
    <w:rsid w:val="00FA0087"/>
    <w:rsid w:val="00FA2375"/>
    <w:rsid w:val="00FA78CE"/>
    <w:rsid w:val="00FA7A96"/>
    <w:rsid w:val="00FB045F"/>
    <w:rsid w:val="00FB099C"/>
    <w:rsid w:val="00FB7BD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imes New Roman" w:hAnsi="Garamond" w:cs="Times New Roman"/>
        <w:sz w:val="24"/>
        <w:szCs w:val="24"/>
        <w:lang w:val="da-DK" w:eastAsia="da-DK" w:bidi="ar-SA"/>
      </w:rPr>
    </w:rPrDefault>
    <w:pPrDefault>
      <w:pPr>
        <w:spacing w:after="280" w:line="280" w:lineRule="atLeast"/>
      </w:pPr>
    </w:pPrDefault>
  </w:docDefaults>
  <w:latentStyles w:defLockedState="0" w:defUIPriority="99" w:defSemiHidden="0" w:defUnhideWhenUsed="0" w:defQFormat="0" w:count="267">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annotation text" w:semiHidden="1" w:uiPriority="0"/>
    <w:lsdException w:name="index heading" w:semiHidden="1"/>
    <w:lsdException w:name="caption" w:uiPriority="0"/>
    <w:lsdException w:name="annotation reference" w:semiHidden="1" w:uiPriority="0"/>
    <w:lsdException w:name="table of authorities" w:semiHidden="1"/>
    <w:lsdException w:name="macro" w:semiHidden="1"/>
    <w:lsdException w:name="toa heading" w:semiHidden="1"/>
    <w:lsdException w:name="List Bullet" w:uiPriority="2" w:qFormat="1"/>
    <w:lsdException w:name="List Number" w:uiPriority="2" w:qFormat="1"/>
    <w:lsdException w:name="Title" w:qFormat="1"/>
    <w:lsdException w:name="Default Paragraph Font" w:uiPriority="1"/>
    <w:lsdException w:name="Subtitle" w:qFormat="1"/>
    <w:lsdException w:name="Strong" w:qFormat="1"/>
    <w:lsdException w:name="Emphasis" w:qFormat="1"/>
    <w:lsdException w:name="Document Map" w:semiHidden="1"/>
    <w:lsdException w:name="HTML Top of Form" w:uiPriority="0"/>
    <w:lsdException w:name="HTML Bottom of Form" w:uiPriority="0"/>
    <w:lsdException w:name="Normal Table" w:uiPriority="0"/>
    <w:lsdException w:name="annotation subject" w:semiHidden="1"/>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semiHidden="1"/>
    <w:lsdException w:name="Table Grid" w:uiPriority="0"/>
    <w:lsdException w:name="Table Theme" w:uiPriority="0"/>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semiHidden="1" w:qFormat="1"/>
    <w:lsdException w:name="Intense Reference" w:semiHidden="1" w:qFormat="1"/>
    <w:lsdException w:name="Book Title" w:semiHidden="1" w:qFormat="1"/>
    <w:lsdException w:name="Bibliography" w:semiHidden="1"/>
    <w:lsdException w:name="TOC Heading" w:semiHidden="1" w:qFormat="1"/>
  </w:latentStyles>
  <w:style w:type="paragraph" w:default="1" w:styleId="Normal">
    <w:name w:val="Normal"/>
    <w:qFormat/>
    <w:rsid w:val="00E9593A"/>
  </w:style>
  <w:style w:type="paragraph" w:styleId="Overskrift1">
    <w:name w:val="heading 1"/>
    <w:basedOn w:val="Normal"/>
    <w:next w:val="Normal"/>
    <w:uiPriority w:val="1"/>
    <w:qFormat/>
    <w:rsid w:val="00F94E5E"/>
    <w:pPr>
      <w:keepNext/>
      <w:suppressAutoHyphens/>
      <w:spacing w:before="280" w:line="320" w:lineRule="atLeast"/>
      <w:outlineLvl w:val="0"/>
    </w:pPr>
    <w:rPr>
      <w:rFonts w:ascii="Arial" w:hAnsi="Arial" w:cs="Arial"/>
      <w:bCs/>
      <w:sz w:val="26"/>
      <w:szCs w:val="32"/>
    </w:rPr>
  </w:style>
  <w:style w:type="paragraph" w:styleId="Overskrift2">
    <w:name w:val="heading 2"/>
    <w:basedOn w:val="Normal"/>
    <w:next w:val="Normal"/>
    <w:uiPriority w:val="1"/>
    <w:qFormat/>
    <w:rsid w:val="00F94E5E"/>
    <w:pPr>
      <w:keepNext/>
      <w:suppressAutoHyphens/>
      <w:spacing w:before="280" w:after="0"/>
      <w:outlineLvl w:val="1"/>
    </w:pPr>
    <w:rPr>
      <w:rFonts w:ascii="Arial" w:hAnsi="Arial" w:cs="Arial"/>
      <w:b/>
      <w:bCs/>
      <w:iCs/>
      <w:sz w:val="20"/>
      <w:szCs w:val="28"/>
    </w:rPr>
  </w:style>
  <w:style w:type="paragraph" w:styleId="Overskrift3">
    <w:name w:val="heading 3"/>
    <w:basedOn w:val="Normal"/>
    <w:next w:val="Normal"/>
    <w:uiPriority w:val="1"/>
    <w:qFormat/>
    <w:rsid w:val="00F94E5E"/>
    <w:pPr>
      <w:keepNext/>
      <w:suppressAutoHyphens/>
      <w:spacing w:before="280" w:after="0"/>
      <w:outlineLvl w:val="2"/>
    </w:pPr>
    <w:rPr>
      <w:rFonts w:cs="Arial"/>
      <w:bCs/>
      <w:i/>
      <w:szCs w:val="26"/>
    </w:rPr>
  </w:style>
  <w:style w:type="paragraph" w:styleId="Overskrift4">
    <w:name w:val="heading 4"/>
    <w:basedOn w:val="Normal"/>
    <w:next w:val="Normal"/>
    <w:uiPriority w:val="1"/>
    <w:qFormat/>
    <w:rsid w:val="00F94E5E"/>
    <w:pPr>
      <w:keepNext/>
      <w:spacing w:before="280" w:after="0"/>
      <w:outlineLvl w:val="3"/>
    </w:pPr>
    <w:rPr>
      <w:b/>
      <w:bCs/>
      <w:szCs w:val="28"/>
    </w:rPr>
  </w:style>
  <w:style w:type="paragraph" w:styleId="Overskrift5">
    <w:name w:val="heading 5"/>
    <w:basedOn w:val="Normal"/>
    <w:next w:val="Normal"/>
    <w:uiPriority w:val="1"/>
    <w:semiHidden/>
    <w:qFormat/>
    <w:rsid w:val="00F94E5E"/>
    <w:pPr>
      <w:outlineLvl w:val="4"/>
    </w:pPr>
    <w:rPr>
      <w:b/>
      <w:bCs/>
      <w:iCs/>
      <w:szCs w:val="26"/>
    </w:rPr>
  </w:style>
  <w:style w:type="paragraph" w:styleId="Overskrift6">
    <w:name w:val="heading 6"/>
    <w:basedOn w:val="Normal"/>
    <w:next w:val="Normal"/>
    <w:uiPriority w:val="1"/>
    <w:semiHidden/>
    <w:qFormat/>
    <w:rsid w:val="00F94E5E"/>
    <w:pPr>
      <w:outlineLvl w:val="5"/>
    </w:pPr>
    <w:rPr>
      <w:b/>
      <w:bCs/>
      <w:szCs w:val="22"/>
    </w:rPr>
  </w:style>
  <w:style w:type="paragraph" w:styleId="Overskrift7">
    <w:name w:val="heading 7"/>
    <w:basedOn w:val="Normal"/>
    <w:next w:val="Normal"/>
    <w:uiPriority w:val="1"/>
    <w:semiHidden/>
    <w:qFormat/>
    <w:rsid w:val="00F94E5E"/>
    <w:pPr>
      <w:outlineLvl w:val="6"/>
    </w:pPr>
    <w:rPr>
      <w:b/>
    </w:rPr>
  </w:style>
  <w:style w:type="paragraph" w:styleId="Overskrift8">
    <w:name w:val="heading 8"/>
    <w:basedOn w:val="Normal"/>
    <w:next w:val="Normal"/>
    <w:uiPriority w:val="1"/>
    <w:semiHidden/>
    <w:qFormat/>
    <w:rsid w:val="00F94E5E"/>
    <w:pPr>
      <w:outlineLvl w:val="7"/>
    </w:pPr>
    <w:rPr>
      <w:b/>
      <w:iCs/>
    </w:rPr>
  </w:style>
  <w:style w:type="paragraph" w:styleId="Overskrift9">
    <w:name w:val="heading 9"/>
    <w:basedOn w:val="Normal"/>
    <w:next w:val="Normal"/>
    <w:uiPriority w:val="1"/>
    <w:semiHidden/>
    <w:qFormat/>
    <w:rsid w:val="00F94E5E"/>
    <w:pPr>
      <w:outlineLvl w:val="8"/>
    </w:pPr>
    <w:rPr>
      <w:rFonts w:cs="Arial"/>
      <w:b/>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numbering" w:styleId="111111">
    <w:name w:val="Outline List 2"/>
    <w:basedOn w:val="Ingenoversigt"/>
    <w:semiHidden/>
    <w:rsid w:val="00F94E5E"/>
    <w:pPr>
      <w:numPr>
        <w:numId w:val="1"/>
      </w:numPr>
    </w:pPr>
  </w:style>
  <w:style w:type="numbering" w:styleId="1ai">
    <w:name w:val="Outline List 1"/>
    <w:basedOn w:val="Ingenoversigt"/>
    <w:semiHidden/>
    <w:rsid w:val="00F94E5E"/>
    <w:pPr>
      <w:numPr>
        <w:numId w:val="2"/>
      </w:numPr>
    </w:pPr>
  </w:style>
  <w:style w:type="numbering" w:styleId="ArtikelSektion">
    <w:name w:val="Outline List 3"/>
    <w:basedOn w:val="Ingenoversigt"/>
    <w:semiHidden/>
    <w:rsid w:val="00F94E5E"/>
    <w:pPr>
      <w:numPr>
        <w:numId w:val="3"/>
      </w:numPr>
    </w:pPr>
  </w:style>
  <w:style w:type="paragraph" w:styleId="Bloktekst">
    <w:name w:val="Block Text"/>
    <w:basedOn w:val="Normal"/>
    <w:uiPriority w:val="99"/>
    <w:semiHidden/>
    <w:rsid w:val="00F94E5E"/>
    <w:pPr>
      <w:spacing w:after="120"/>
      <w:ind w:left="1440" w:right="1440"/>
    </w:pPr>
  </w:style>
  <w:style w:type="paragraph" w:styleId="Brdtekst">
    <w:name w:val="Body Text"/>
    <w:basedOn w:val="Normal"/>
    <w:uiPriority w:val="99"/>
    <w:semiHidden/>
    <w:rsid w:val="00F94E5E"/>
    <w:pPr>
      <w:spacing w:after="120"/>
    </w:pPr>
  </w:style>
  <w:style w:type="paragraph" w:styleId="Brdtekst2">
    <w:name w:val="Body Text 2"/>
    <w:basedOn w:val="Normal"/>
    <w:uiPriority w:val="99"/>
    <w:semiHidden/>
    <w:rsid w:val="00F94E5E"/>
    <w:pPr>
      <w:spacing w:after="120" w:line="480" w:lineRule="auto"/>
    </w:pPr>
  </w:style>
  <w:style w:type="paragraph" w:styleId="Brdtekst3">
    <w:name w:val="Body Text 3"/>
    <w:basedOn w:val="Normal"/>
    <w:uiPriority w:val="99"/>
    <w:semiHidden/>
    <w:rsid w:val="00F94E5E"/>
    <w:pPr>
      <w:spacing w:after="120"/>
    </w:pPr>
    <w:rPr>
      <w:sz w:val="16"/>
      <w:szCs w:val="16"/>
    </w:rPr>
  </w:style>
  <w:style w:type="paragraph" w:styleId="Brdtekst-frstelinjeindrykning1">
    <w:name w:val="Body Text First Indent"/>
    <w:basedOn w:val="Brdtekst"/>
    <w:uiPriority w:val="99"/>
    <w:semiHidden/>
    <w:rsid w:val="00F94E5E"/>
    <w:pPr>
      <w:ind w:firstLine="210"/>
    </w:pPr>
  </w:style>
  <w:style w:type="paragraph" w:styleId="Brdtekstindrykning">
    <w:name w:val="Body Text Indent"/>
    <w:basedOn w:val="Normal"/>
    <w:uiPriority w:val="99"/>
    <w:semiHidden/>
    <w:rsid w:val="00F94E5E"/>
    <w:pPr>
      <w:spacing w:after="120"/>
      <w:ind w:left="283"/>
    </w:pPr>
  </w:style>
  <w:style w:type="paragraph" w:styleId="Brdtekst-frstelinjeindrykning2">
    <w:name w:val="Body Text First Indent 2"/>
    <w:basedOn w:val="Brdtekstindrykning"/>
    <w:uiPriority w:val="99"/>
    <w:semiHidden/>
    <w:rsid w:val="00F94E5E"/>
    <w:pPr>
      <w:ind w:firstLine="210"/>
    </w:pPr>
  </w:style>
  <w:style w:type="paragraph" w:styleId="Brdtekstindrykning2">
    <w:name w:val="Body Text Indent 2"/>
    <w:basedOn w:val="Normal"/>
    <w:uiPriority w:val="99"/>
    <w:semiHidden/>
    <w:rsid w:val="00F94E5E"/>
    <w:pPr>
      <w:spacing w:after="120" w:line="480" w:lineRule="auto"/>
      <w:ind w:left="283"/>
    </w:pPr>
  </w:style>
  <w:style w:type="paragraph" w:styleId="Brdtekstindrykning3">
    <w:name w:val="Body Text Indent 3"/>
    <w:basedOn w:val="Normal"/>
    <w:uiPriority w:val="99"/>
    <w:semiHidden/>
    <w:rsid w:val="00F94E5E"/>
    <w:pPr>
      <w:spacing w:after="120"/>
      <w:ind w:left="283"/>
    </w:pPr>
    <w:rPr>
      <w:sz w:val="16"/>
      <w:szCs w:val="16"/>
    </w:rPr>
  </w:style>
  <w:style w:type="paragraph" w:styleId="Billedtekst">
    <w:name w:val="caption"/>
    <w:basedOn w:val="Normal"/>
    <w:next w:val="Normal"/>
    <w:uiPriority w:val="4"/>
    <w:rsid w:val="00112004"/>
    <w:pPr>
      <w:keepNext/>
      <w:spacing w:before="170" w:after="0" w:line="230" w:lineRule="atLeast"/>
      <w:ind w:left="227" w:right="227"/>
      <w:contextualSpacing/>
    </w:pPr>
    <w:rPr>
      <w:rFonts w:ascii="Arial" w:hAnsi="Arial"/>
      <w:b/>
      <w:bCs/>
      <w:color w:val="031D5C"/>
      <w:sz w:val="15"/>
      <w:szCs w:val="20"/>
    </w:rPr>
  </w:style>
  <w:style w:type="paragraph" w:styleId="Sluthilsen">
    <w:name w:val="Closing"/>
    <w:basedOn w:val="Normal"/>
    <w:uiPriority w:val="99"/>
    <w:semiHidden/>
    <w:rsid w:val="00F94E5E"/>
    <w:pPr>
      <w:ind w:left="4252"/>
    </w:pPr>
  </w:style>
  <w:style w:type="paragraph" w:styleId="Dato">
    <w:name w:val="Date"/>
    <w:basedOn w:val="Normal"/>
    <w:next w:val="Normal"/>
    <w:uiPriority w:val="99"/>
    <w:semiHidden/>
    <w:rsid w:val="00F94E5E"/>
  </w:style>
  <w:style w:type="paragraph" w:styleId="E-mail-signatur">
    <w:name w:val="E-mail Signature"/>
    <w:basedOn w:val="Normal"/>
    <w:uiPriority w:val="99"/>
    <w:semiHidden/>
    <w:rsid w:val="00F94E5E"/>
  </w:style>
  <w:style w:type="character" w:styleId="Fremhv">
    <w:name w:val="Emphasis"/>
    <w:basedOn w:val="Standardskrifttypeiafsnit"/>
    <w:uiPriority w:val="99"/>
    <w:semiHidden/>
    <w:qFormat/>
    <w:rsid w:val="00F94E5E"/>
    <w:rPr>
      <w:i/>
      <w:iCs/>
    </w:rPr>
  </w:style>
  <w:style w:type="character" w:styleId="Slutnotehenvisning">
    <w:name w:val="endnote reference"/>
    <w:basedOn w:val="Standardskrifttypeiafsnit"/>
    <w:uiPriority w:val="99"/>
    <w:semiHidden/>
    <w:rsid w:val="00F94E5E"/>
    <w:rPr>
      <w:vertAlign w:val="superscript"/>
    </w:rPr>
  </w:style>
  <w:style w:type="paragraph" w:styleId="Slutnotetekst">
    <w:name w:val="endnote text"/>
    <w:basedOn w:val="Normal"/>
    <w:uiPriority w:val="99"/>
    <w:semiHidden/>
    <w:rsid w:val="00D4698E"/>
    <w:pPr>
      <w:spacing w:after="0" w:line="240" w:lineRule="auto"/>
    </w:pPr>
    <w:rPr>
      <w:sz w:val="18"/>
      <w:szCs w:val="20"/>
    </w:rPr>
  </w:style>
  <w:style w:type="paragraph" w:styleId="Modtageradresse">
    <w:name w:val="envelope address"/>
    <w:basedOn w:val="Normal"/>
    <w:uiPriority w:val="99"/>
    <w:semiHidden/>
    <w:rsid w:val="00F94E5E"/>
    <w:pPr>
      <w:framePr w:w="7920" w:h="1980" w:hRule="exact" w:hSpace="141" w:wrap="auto" w:hAnchor="page" w:xAlign="center" w:yAlign="bottom"/>
      <w:ind w:left="2880"/>
    </w:pPr>
    <w:rPr>
      <w:rFonts w:ascii="Arial" w:hAnsi="Arial" w:cs="Arial"/>
    </w:rPr>
  </w:style>
  <w:style w:type="paragraph" w:styleId="Afsenderadresse">
    <w:name w:val="envelope return"/>
    <w:basedOn w:val="Normal"/>
    <w:uiPriority w:val="99"/>
    <w:semiHidden/>
    <w:rsid w:val="00F94E5E"/>
    <w:rPr>
      <w:rFonts w:ascii="Arial" w:hAnsi="Arial" w:cs="Arial"/>
      <w:szCs w:val="20"/>
    </w:rPr>
  </w:style>
  <w:style w:type="character" w:styleId="Fodnotehenvisning">
    <w:name w:val="footnote reference"/>
    <w:basedOn w:val="Standardskrifttypeiafsnit"/>
    <w:uiPriority w:val="99"/>
    <w:semiHidden/>
    <w:rsid w:val="00F94E5E"/>
    <w:rPr>
      <w:vertAlign w:val="superscript"/>
    </w:rPr>
  </w:style>
  <w:style w:type="paragraph" w:styleId="Fodnotetekst">
    <w:name w:val="footnote text"/>
    <w:basedOn w:val="Normal"/>
    <w:uiPriority w:val="99"/>
    <w:semiHidden/>
    <w:rsid w:val="00D4698E"/>
    <w:pPr>
      <w:spacing w:after="0" w:line="240" w:lineRule="auto"/>
    </w:pPr>
    <w:rPr>
      <w:sz w:val="18"/>
      <w:szCs w:val="20"/>
    </w:rPr>
  </w:style>
  <w:style w:type="character" w:styleId="HTML-akronym">
    <w:name w:val="HTML Acronym"/>
    <w:basedOn w:val="Standardskrifttypeiafsnit"/>
    <w:uiPriority w:val="99"/>
    <w:semiHidden/>
    <w:rsid w:val="00F94E5E"/>
  </w:style>
  <w:style w:type="paragraph" w:styleId="HTML-adresse">
    <w:name w:val="HTML Address"/>
    <w:basedOn w:val="Normal"/>
    <w:uiPriority w:val="99"/>
    <w:semiHidden/>
    <w:rsid w:val="00F94E5E"/>
    <w:rPr>
      <w:i/>
      <w:iCs/>
    </w:rPr>
  </w:style>
  <w:style w:type="character" w:styleId="HTML-citat">
    <w:name w:val="HTML Cite"/>
    <w:basedOn w:val="Standardskrifttypeiafsnit"/>
    <w:uiPriority w:val="99"/>
    <w:semiHidden/>
    <w:rsid w:val="00F94E5E"/>
    <w:rPr>
      <w:i/>
      <w:iCs/>
    </w:rPr>
  </w:style>
  <w:style w:type="character" w:styleId="HTML-kode">
    <w:name w:val="HTML Code"/>
    <w:basedOn w:val="Standardskrifttypeiafsnit"/>
    <w:uiPriority w:val="99"/>
    <w:semiHidden/>
    <w:rsid w:val="00F94E5E"/>
    <w:rPr>
      <w:rFonts w:ascii="Courier New" w:hAnsi="Courier New" w:cs="Courier New"/>
      <w:sz w:val="20"/>
      <w:szCs w:val="20"/>
    </w:rPr>
  </w:style>
  <w:style w:type="character" w:styleId="HTML-definition">
    <w:name w:val="HTML Definition"/>
    <w:basedOn w:val="Standardskrifttypeiafsnit"/>
    <w:uiPriority w:val="99"/>
    <w:semiHidden/>
    <w:rsid w:val="00F94E5E"/>
    <w:rPr>
      <w:i/>
      <w:iCs/>
    </w:rPr>
  </w:style>
  <w:style w:type="character" w:styleId="HTML-tastatur">
    <w:name w:val="HTML Keyboard"/>
    <w:basedOn w:val="Standardskrifttypeiafsnit"/>
    <w:uiPriority w:val="99"/>
    <w:semiHidden/>
    <w:rsid w:val="00F94E5E"/>
    <w:rPr>
      <w:rFonts w:ascii="Courier New" w:hAnsi="Courier New" w:cs="Courier New"/>
      <w:sz w:val="20"/>
      <w:szCs w:val="20"/>
    </w:rPr>
  </w:style>
  <w:style w:type="paragraph" w:styleId="FormateretHTML">
    <w:name w:val="HTML Preformatted"/>
    <w:basedOn w:val="Normal"/>
    <w:uiPriority w:val="99"/>
    <w:semiHidden/>
    <w:rsid w:val="00F94E5E"/>
    <w:rPr>
      <w:rFonts w:ascii="Courier New" w:hAnsi="Courier New" w:cs="Courier New"/>
      <w:szCs w:val="20"/>
    </w:rPr>
  </w:style>
  <w:style w:type="character" w:styleId="HTML-eksempel">
    <w:name w:val="HTML Sample"/>
    <w:basedOn w:val="Standardskrifttypeiafsnit"/>
    <w:uiPriority w:val="99"/>
    <w:semiHidden/>
    <w:rsid w:val="00F94E5E"/>
    <w:rPr>
      <w:rFonts w:ascii="Courier New" w:hAnsi="Courier New" w:cs="Courier New"/>
    </w:rPr>
  </w:style>
  <w:style w:type="character" w:styleId="HTML-skrivemaskine">
    <w:name w:val="HTML Typewriter"/>
    <w:basedOn w:val="Standardskrifttypeiafsnit"/>
    <w:uiPriority w:val="99"/>
    <w:semiHidden/>
    <w:rsid w:val="00F94E5E"/>
    <w:rPr>
      <w:rFonts w:ascii="Courier New" w:hAnsi="Courier New" w:cs="Courier New"/>
      <w:sz w:val="20"/>
      <w:szCs w:val="20"/>
    </w:rPr>
  </w:style>
  <w:style w:type="character" w:styleId="HTML-variabel">
    <w:name w:val="HTML Variable"/>
    <w:basedOn w:val="Standardskrifttypeiafsnit"/>
    <w:uiPriority w:val="99"/>
    <w:semiHidden/>
    <w:rsid w:val="00F94E5E"/>
    <w:rPr>
      <w:i/>
      <w:iCs/>
    </w:rPr>
  </w:style>
  <w:style w:type="character" w:styleId="Linjenummer">
    <w:name w:val="line number"/>
    <w:basedOn w:val="Standardskrifttypeiafsnit"/>
    <w:uiPriority w:val="99"/>
    <w:semiHidden/>
    <w:rsid w:val="00F94E5E"/>
  </w:style>
  <w:style w:type="paragraph" w:styleId="Opstilling">
    <w:name w:val="List"/>
    <w:basedOn w:val="Normal"/>
    <w:uiPriority w:val="99"/>
    <w:semiHidden/>
    <w:rsid w:val="00F94E5E"/>
    <w:pPr>
      <w:ind w:left="283" w:hanging="283"/>
    </w:pPr>
  </w:style>
  <w:style w:type="paragraph" w:styleId="Opstilling2">
    <w:name w:val="List 2"/>
    <w:basedOn w:val="Normal"/>
    <w:uiPriority w:val="99"/>
    <w:semiHidden/>
    <w:rsid w:val="00F94E5E"/>
    <w:pPr>
      <w:ind w:left="566" w:hanging="283"/>
    </w:pPr>
  </w:style>
  <w:style w:type="paragraph" w:styleId="Opstilling3">
    <w:name w:val="List 3"/>
    <w:basedOn w:val="Normal"/>
    <w:uiPriority w:val="99"/>
    <w:semiHidden/>
    <w:rsid w:val="00F94E5E"/>
    <w:pPr>
      <w:ind w:left="849" w:hanging="283"/>
    </w:pPr>
  </w:style>
  <w:style w:type="paragraph" w:styleId="Opstilling4">
    <w:name w:val="List 4"/>
    <w:basedOn w:val="Normal"/>
    <w:uiPriority w:val="99"/>
    <w:semiHidden/>
    <w:rsid w:val="00F94E5E"/>
    <w:pPr>
      <w:ind w:left="1132" w:hanging="283"/>
    </w:pPr>
  </w:style>
  <w:style w:type="paragraph" w:styleId="Opstilling5">
    <w:name w:val="List 5"/>
    <w:basedOn w:val="Normal"/>
    <w:uiPriority w:val="99"/>
    <w:semiHidden/>
    <w:rsid w:val="00F94E5E"/>
    <w:pPr>
      <w:ind w:left="1415" w:hanging="283"/>
    </w:pPr>
  </w:style>
  <w:style w:type="paragraph" w:styleId="Opstilling-punkttegn">
    <w:name w:val="List Bullet"/>
    <w:basedOn w:val="Normal"/>
    <w:uiPriority w:val="2"/>
    <w:qFormat/>
    <w:rsid w:val="006F0510"/>
    <w:pPr>
      <w:numPr>
        <w:numId w:val="20"/>
      </w:numPr>
      <w:spacing w:after="0"/>
    </w:pPr>
  </w:style>
  <w:style w:type="paragraph" w:styleId="Opstilling-punkttegn2">
    <w:name w:val="List Bullet 2"/>
    <w:basedOn w:val="Normal"/>
    <w:uiPriority w:val="99"/>
    <w:semiHidden/>
    <w:rsid w:val="00F94E5E"/>
    <w:pPr>
      <w:numPr>
        <w:numId w:val="6"/>
      </w:numPr>
    </w:pPr>
  </w:style>
  <w:style w:type="paragraph" w:styleId="Opstilling-punkttegn3">
    <w:name w:val="List Bullet 3"/>
    <w:basedOn w:val="Normal"/>
    <w:uiPriority w:val="99"/>
    <w:semiHidden/>
    <w:rsid w:val="00F94E5E"/>
    <w:pPr>
      <w:numPr>
        <w:numId w:val="7"/>
      </w:numPr>
    </w:pPr>
  </w:style>
  <w:style w:type="paragraph" w:styleId="Opstilling-punkttegn4">
    <w:name w:val="List Bullet 4"/>
    <w:basedOn w:val="Normal"/>
    <w:uiPriority w:val="99"/>
    <w:semiHidden/>
    <w:rsid w:val="00F94E5E"/>
    <w:pPr>
      <w:numPr>
        <w:numId w:val="8"/>
      </w:numPr>
    </w:pPr>
  </w:style>
  <w:style w:type="paragraph" w:styleId="Opstilling-punkttegn5">
    <w:name w:val="List Bullet 5"/>
    <w:basedOn w:val="Normal"/>
    <w:uiPriority w:val="99"/>
    <w:semiHidden/>
    <w:rsid w:val="00F94E5E"/>
    <w:pPr>
      <w:numPr>
        <w:numId w:val="9"/>
      </w:numPr>
    </w:pPr>
  </w:style>
  <w:style w:type="paragraph" w:styleId="Opstilling-forts">
    <w:name w:val="List Continue"/>
    <w:basedOn w:val="Normal"/>
    <w:uiPriority w:val="99"/>
    <w:semiHidden/>
    <w:rsid w:val="00F94E5E"/>
    <w:pPr>
      <w:spacing w:after="120"/>
      <w:ind w:left="283"/>
    </w:pPr>
  </w:style>
  <w:style w:type="paragraph" w:styleId="Opstilling-forts2">
    <w:name w:val="List Continue 2"/>
    <w:basedOn w:val="Normal"/>
    <w:uiPriority w:val="99"/>
    <w:semiHidden/>
    <w:rsid w:val="00F94E5E"/>
    <w:pPr>
      <w:spacing w:after="120"/>
      <w:ind w:left="566"/>
    </w:pPr>
  </w:style>
  <w:style w:type="paragraph" w:styleId="Opstilling-forts3">
    <w:name w:val="List Continue 3"/>
    <w:basedOn w:val="Normal"/>
    <w:uiPriority w:val="99"/>
    <w:semiHidden/>
    <w:rsid w:val="00F94E5E"/>
    <w:pPr>
      <w:spacing w:after="120"/>
      <w:ind w:left="849"/>
    </w:pPr>
  </w:style>
  <w:style w:type="paragraph" w:styleId="Opstilling-forts4">
    <w:name w:val="List Continue 4"/>
    <w:basedOn w:val="Normal"/>
    <w:uiPriority w:val="99"/>
    <w:semiHidden/>
    <w:rsid w:val="00F94E5E"/>
    <w:pPr>
      <w:spacing w:after="120"/>
      <w:ind w:left="1132"/>
    </w:pPr>
  </w:style>
  <w:style w:type="paragraph" w:styleId="Opstilling-forts5">
    <w:name w:val="List Continue 5"/>
    <w:basedOn w:val="Normal"/>
    <w:uiPriority w:val="99"/>
    <w:semiHidden/>
    <w:rsid w:val="00F94E5E"/>
    <w:pPr>
      <w:spacing w:after="120"/>
      <w:ind w:left="1415"/>
    </w:pPr>
  </w:style>
  <w:style w:type="paragraph" w:styleId="Opstilling-talellerbogst">
    <w:name w:val="List Number"/>
    <w:basedOn w:val="Normal"/>
    <w:uiPriority w:val="2"/>
    <w:qFormat/>
    <w:rsid w:val="006F0510"/>
    <w:pPr>
      <w:numPr>
        <w:numId w:val="21"/>
      </w:numPr>
      <w:spacing w:after="0" w:line="230" w:lineRule="atLeast"/>
    </w:pPr>
    <w:rPr>
      <w:rFonts w:ascii="Arial" w:hAnsi="Arial"/>
      <w:sz w:val="17"/>
    </w:rPr>
  </w:style>
  <w:style w:type="paragraph" w:styleId="Opstilling-talellerbogst2">
    <w:name w:val="List Number 2"/>
    <w:basedOn w:val="Normal"/>
    <w:uiPriority w:val="99"/>
    <w:semiHidden/>
    <w:rsid w:val="00F94E5E"/>
    <w:pPr>
      <w:numPr>
        <w:numId w:val="11"/>
      </w:numPr>
    </w:pPr>
  </w:style>
  <w:style w:type="paragraph" w:styleId="Opstilling-talellerbogst3">
    <w:name w:val="List Number 3"/>
    <w:basedOn w:val="Normal"/>
    <w:uiPriority w:val="99"/>
    <w:semiHidden/>
    <w:rsid w:val="00F94E5E"/>
    <w:pPr>
      <w:numPr>
        <w:numId w:val="12"/>
      </w:numPr>
    </w:pPr>
  </w:style>
  <w:style w:type="paragraph" w:styleId="Opstilling-talellerbogst4">
    <w:name w:val="List Number 4"/>
    <w:basedOn w:val="Normal"/>
    <w:uiPriority w:val="99"/>
    <w:semiHidden/>
    <w:rsid w:val="00F94E5E"/>
    <w:pPr>
      <w:numPr>
        <w:numId w:val="13"/>
      </w:numPr>
    </w:pPr>
  </w:style>
  <w:style w:type="paragraph" w:styleId="Opstilling-talellerbogst5">
    <w:name w:val="List Number 5"/>
    <w:basedOn w:val="Normal"/>
    <w:uiPriority w:val="99"/>
    <w:semiHidden/>
    <w:rsid w:val="00F94E5E"/>
    <w:pPr>
      <w:numPr>
        <w:numId w:val="14"/>
      </w:numPr>
    </w:pPr>
  </w:style>
  <w:style w:type="paragraph" w:styleId="Brevhoved">
    <w:name w:val="Message Header"/>
    <w:basedOn w:val="Normal"/>
    <w:uiPriority w:val="99"/>
    <w:semiHidden/>
    <w:rsid w:val="00F94E5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uiPriority w:val="99"/>
    <w:semiHidden/>
    <w:rsid w:val="00F94E5E"/>
    <w:rPr>
      <w:rFonts w:ascii="Times New Roman" w:hAnsi="Times New Roman"/>
    </w:rPr>
  </w:style>
  <w:style w:type="paragraph" w:styleId="Normalindrykning">
    <w:name w:val="Normal Indent"/>
    <w:basedOn w:val="Normal"/>
    <w:uiPriority w:val="99"/>
    <w:semiHidden/>
    <w:rsid w:val="00F94E5E"/>
    <w:pPr>
      <w:ind w:left="1304"/>
    </w:pPr>
  </w:style>
  <w:style w:type="paragraph" w:styleId="Noteoverskrift">
    <w:name w:val="Note Heading"/>
    <w:basedOn w:val="Normal"/>
    <w:next w:val="Normal"/>
    <w:uiPriority w:val="99"/>
    <w:semiHidden/>
    <w:rsid w:val="00F94E5E"/>
  </w:style>
  <w:style w:type="paragraph" w:styleId="Almindeligtekst">
    <w:name w:val="Plain Text"/>
    <w:basedOn w:val="Normal"/>
    <w:uiPriority w:val="99"/>
    <w:semiHidden/>
    <w:rsid w:val="00F94E5E"/>
    <w:rPr>
      <w:rFonts w:ascii="Courier New" w:hAnsi="Courier New" w:cs="Courier New"/>
      <w:szCs w:val="20"/>
    </w:rPr>
  </w:style>
  <w:style w:type="paragraph" w:styleId="Starthilsen">
    <w:name w:val="Salutation"/>
    <w:basedOn w:val="Normal"/>
    <w:next w:val="Normal"/>
    <w:uiPriority w:val="99"/>
    <w:semiHidden/>
    <w:rsid w:val="00F94E5E"/>
  </w:style>
  <w:style w:type="paragraph" w:styleId="Underskrift">
    <w:name w:val="Signature"/>
    <w:basedOn w:val="Normal"/>
    <w:uiPriority w:val="99"/>
    <w:semiHidden/>
    <w:rsid w:val="00F94E5E"/>
    <w:pPr>
      <w:ind w:left="4252"/>
    </w:pPr>
  </w:style>
  <w:style w:type="character" w:styleId="Strk">
    <w:name w:val="Strong"/>
    <w:basedOn w:val="Standardskrifttypeiafsnit"/>
    <w:uiPriority w:val="99"/>
    <w:semiHidden/>
    <w:qFormat/>
    <w:rsid w:val="00F94E5E"/>
    <w:rPr>
      <w:b/>
      <w:bCs/>
    </w:rPr>
  </w:style>
  <w:style w:type="paragraph" w:styleId="Undertitel">
    <w:name w:val="Subtitle"/>
    <w:basedOn w:val="Normal"/>
    <w:uiPriority w:val="99"/>
    <w:semiHidden/>
    <w:qFormat/>
    <w:rsid w:val="00F94E5E"/>
    <w:pPr>
      <w:spacing w:after="60"/>
      <w:jc w:val="center"/>
    </w:pPr>
    <w:rPr>
      <w:rFonts w:ascii="Arial" w:hAnsi="Arial" w:cs="Arial"/>
    </w:rPr>
  </w:style>
  <w:style w:type="table" w:styleId="Tabel-3D-effekter1">
    <w:name w:val="Table 3D effects 1"/>
    <w:basedOn w:val="Tabel-Normal"/>
    <w:semiHidden/>
    <w:rsid w:val="00F94E5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semiHidden/>
    <w:rsid w:val="00F94E5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semiHidden/>
    <w:rsid w:val="00F94E5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semiHidden/>
    <w:rsid w:val="00F94E5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semiHidden/>
    <w:rsid w:val="00F94E5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semiHidden/>
    <w:rsid w:val="00F94E5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semiHidden/>
    <w:rsid w:val="00F94E5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semiHidden/>
    <w:rsid w:val="00F94E5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semiHidden/>
    <w:rsid w:val="00F94E5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semiHidden/>
    <w:rsid w:val="00F94E5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Kolonner1">
    <w:name w:val="Table Columns 1"/>
    <w:basedOn w:val="Tabel-Normal"/>
    <w:semiHidden/>
    <w:rsid w:val="00F94E5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2">
    <w:name w:val="Table Columns 2"/>
    <w:basedOn w:val="Tabel-Normal"/>
    <w:semiHidden/>
    <w:rsid w:val="00F94E5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3">
    <w:name w:val="Table Columns 3"/>
    <w:basedOn w:val="Tabel-Normal"/>
    <w:semiHidden/>
    <w:rsid w:val="00F94E5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nner4">
    <w:name w:val="Table Columns 4"/>
    <w:basedOn w:val="Tabel-Normal"/>
    <w:semiHidden/>
    <w:rsid w:val="00F94E5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nner5">
    <w:name w:val="Table Columns 5"/>
    <w:basedOn w:val="Tabel-Normal"/>
    <w:semiHidden/>
    <w:rsid w:val="00F94E5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semiHidden/>
    <w:rsid w:val="00F94E5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semiHidden/>
    <w:rsid w:val="00F94E5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semiHidden/>
    <w:rsid w:val="00F94E5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semiHidden/>
    <w:rsid w:val="00F94E5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semiHidden/>
    <w:rsid w:val="00F94E5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semiHidden/>
    <w:rsid w:val="00F94E5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semiHidden/>
    <w:rsid w:val="00F94E5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semiHidden/>
    <w:rsid w:val="00F94E5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semiHidden/>
    <w:rsid w:val="00F94E5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semiHidden/>
    <w:rsid w:val="00F94E5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e1">
    <w:name w:val="Table List 1"/>
    <w:basedOn w:val="Tabel-Normal"/>
    <w:semiHidden/>
    <w:rsid w:val="00F94E5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semiHidden/>
    <w:rsid w:val="00F94E5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semiHidden/>
    <w:rsid w:val="00F94E5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semiHidden/>
    <w:rsid w:val="00F94E5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semiHidden/>
    <w:rsid w:val="00F94E5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semiHidden/>
    <w:rsid w:val="00F94E5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semiHidden/>
    <w:rsid w:val="00F94E5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semiHidden/>
    <w:rsid w:val="00F94E5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Professionel">
    <w:name w:val="Table Professional"/>
    <w:basedOn w:val="Tabel-Normal"/>
    <w:semiHidden/>
    <w:rsid w:val="00F94E5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semiHidden/>
    <w:rsid w:val="00F94E5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semiHidden/>
    <w:rsid w:val="00F94E5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semiHidden/>
    <w:rsid w:val="00F94E5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semiHidden/>
    <w:rsid w:val="00F94E5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semiHidden/>
    <w:rsid w:val="00F94E5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semiHidden/>
    <w:rsid w:val="00F94E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semiHidden/>
    <w:rsid w:val="00F94E5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semiHidden/>
    <w:rsid w:val="00F94E5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semiHidden/>
    <w:rsid w:val="00F94E5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uiPriority w:val="99"/>
    <w:semiHidden/>
    <w:qFormat/>
    <w:rsid w:val="00F94E5E"/>
    <w:pPr>
      <w:spacing w:before="240" w:after="60"/>
      <w:jc w:val="center"/>
    </w:pPr>
    <w:rPr>
      <w:rFonts w:ascii="Arial" w:hAnsi="Arial" w:cs="Arial"/>
      <w:b/>
      <w:bCs/>
      <w:kern w:val="28"/>
      <w:sz w:val="32"/>
      <w:szCs w:val="32"/>
    </w:rPr>
  </w:style>
  <w:style w:type="paragraph" w:styleId="Indholdsfortegnelse1">
    <w:name w:val="toc 1"/>
    <w:basedOn w:val="Normal"/>
    <w:next w:val="Normal"/>
    <w:uiPriority w:val="99"/>
    <w:semiHidden/>
    <w:rsid w:val="00F94E5E"/>
    <w:pPr>
      <w:tabs>
        <w:tab w:val="right" w:leader="dot" w:pos="7655"/>
      </w:tabs>
      <w:spacing w:before="120"/>
      <w:ind w:right="567"/>
    </w:pPr>
    <w:rPr>
      <w:b/>
    </w:rPr>
  </w:style>
  <w:style w:type="paragraph" w:styleId="Indholdsfortegnelse2">
    <w:name w:val="toc 2"/>
    <w:basedOn w:val="Normal"/>
    <w:next w:val="Normal"/>
    <w:uiPriority w:val="99"/>
    <w:semiHidden/>
    <w:rsid w:val="00F94E5E"/>
    <w:pPr>
      <w:tabs>
        <w:tab w:val="right" w:leader="dot" w:pos="7655"/>
      </w:tabs>
      <w:ind w:left="284" w:right="567"/>
    </w:pPr>
  </w:style>
  <w:style w:type="paragraph" w:styleId="Indholdsfortegnelse3">
    <w:name w:val="toc 3"/>
    <w:basedOn w:val="Normal"/>
    <w:next w:val="Normal"/>
    <w:uiPriority w:val="99"/>
    <w:semiHidden/>
    <w:rsid w:val="00F94E5E"/>
    <w:pPr>
      <w:tabs>
        <w:tab w:val="right" w:leader="dot" w:pos="7655"/>
      </w:tabs>
      <w:ind w:left="567" w:right="567"/>
    </w:pPr>
  </w:style>
  <w:style w:type="paragraph" w:styleId="Indholdsfortegnelse4">
    <w:name w:val="toc 4"/>
    <w:basedOn w:val="Normal"/>
    <w:next w:val="Normal"/>
    <w:uiPriority w:val="99"/>
    <w:semiHidden/>
    <w:rsid w:val="00F94E5E"/>
    <w:pPr>
      <w:tabs>
        <w:tab w:val="right" w:leader="dot" w:pos="7655"/>
      </w:tabs>
      <w:ind w:left="851" w:right="567"/>
    </w:pPr>
  </w:style>
  <w:style w:type="paragraph" w:styleId="Indholdsfortegnelse5">
    <w:name w:val="toc 5"/>
    <w:basedOn w:val="Normal"/>
    <w:next w:val="Normal"/>
    <w:uiPriority w:val="99"/>
    <w:semiHidden/>
    <w:rsid w:val="00F94E5E"/>
    <w:pPr>
      <w:tabs>
        <w:tab w:val="right" w:pos="7655"/>
      </w:tabs>
      <w:ind w:left="1134" w:right="567"/>
    </w:pPr>
  </w:style>
  <w:style w:type="character" w:styleId="BesgtHyperlink">
    <w:name w:val="FollowedHyperlink"/>
    <w:basedOn w:val="Standardskrifttypeiafsnit"/>
    <w:uiPriority w:val="99"/>
    <w:semiHidden/>
    <w:rsid w:val="00F94E5E"/>
    <w:rPr>
      <w:color w:val="800080"/>
      <w:u w:val="single"/>
    </w:rPr>
  </w:style>
  <w:style w:type="paragraph" w:styleId="Sidefod">
    <w:name w:val="footer"/>
    <w:basedOn w:val="Normal"/>
    <w:uiPriority w:val="99"/>
    <w:semiHidden/>
    <w:rsid w:val="00F94E5E"/>
    <w:pPr>
      <w:tabs>
        <w:tab w:val="center" w:pos="4819"/>
        <w:tab w:val="right" w:pos="9638"/>
      </w:tabs>
      <w:spacing w:line="180" w:lineRule="atLeast"/>
    </w:pPr>
    <w:rPr>
      <w:sz w:val="20"/>
    </w:rPr>
  </w:style>
  <w:style w:type="paragraph" w:styleId="Sidehoved">
    <w:name w:val="header"/>
    <w:basedOn w:val="Normal"/>
    <w:link w:val="SidehovedTegn"/>
    <w:uiPriority w:val="99"/>
    <w:semiHidden/>
    <w:rsid w:val="00F94E5E"/>
    <w:pPr>
      <w:tabs>
        <w:tab w:val="center" w:pos="4819"/>
        <w:tab w:val="right" w:pos="9638"/>
      </w:tabs>
      <w:spacing w:line="180" w:lineRule="atLeast"/>
    </w:pPr>
    <w:rPr>
      <w:sz w:val="20"/>
    </w:rPr>
  </w:style>
  <w:style w:type="character" w:styleId="Hyperlink">
    <w:name w:val="Hyperlink"/>
    <w:basedOn w:val="Standardskrifttypeiafsnit"/>
    <w:uiPriority w:val="99"/>
    <w:rsid w:val="00F94E5E"/>
    <w:rPr>
      <w:color w:val="0000FF"/>
      <w:u w:val="single"/>
    </w:rPr>
  </w:style>
  <w:style w:type="character" w:styleId="Sidetal">
    <w:name w:val="page number"/>
    <w:basedOn w:val="Standardskrifttypeiafsnit"/>
    <w:uiPriority w:val="99"/>
    <w:semiHidden/>
    <w:rsid w:val="00F94E5E"/>
    <w:rPr>
      <w:rFonts w:ascii="Garamond" w:hAnsi="Garamond"/>
      <w:sz w:val="24"/>
    </w:rPr>
  </w:style>
  <w:style w:type="paragraph" w:styleId="Indholdsfortegnelse6">
    <w:name w:val="toc 6"/>
    <w:basedOn w:val="Normal"/>
    <w:next w:val="Normal"/>
    <w:uiPriority w:val="99"/>
    <w:semiHidden/>
    <w:rsid w:val="00F94E5E"/>
    <w:pPr>
      <w:tabs>
        <w:tab w:val="right" w:pos="7655"/>
      </w:tabs>
      <w:ind w:left="2268" w:right="567" w:hanging="1134"/>
    </w:pPr>
  </w:style>
  <w:style w:type="paragraph" w:styleId="Indholdsfortegnelse7">
    <w:name w:val="toc 7"/>
    <w:basedOn w:val="Normal"/>
    <w:next w:val="Normal"/>
    <w:uiPriority w:val="99"/>
    <w:semiHidden/>
    <w:rsid w:val="00F94E5E"/>
    <w:pPr>
      <w:tabs>
        <w:tab w:val="right" w:pos="7655"/>
      </w:tabs>
      <w:ind w:left="2268" w:right="567" w:hanging="1134"/>
    </w:pPr>
  </w:style>
  <w:style w:type="paragraph" w:styleId="Indholdsfortegnelse8">
    <w:name w:val="toc 8"/>
    <w:basedOn w:val="Normal"/>
    <w:next w:val="Normal"/>
    <w:uiPriority w:val="99"/>
    <w:semiHidden/>
    <w:rsid w:val="00F94E5E"/>
    <w:pPr>
      <w:tabs>
        <w:tab w:val="right" w:pos="7655"/>
      </w:tabs>
      <w:ind w:left="2268" w:right="567" w:hanging="1134"/>
    </w:pPr>
  </w:style>
  <w:style w:type="paragraph" w:styleId="Indholdsfortegnelse9">
    <w:name w:val="toc 9"/>
    <w:basedOn w:val="Normal"/>
    <w:next w:val="Normal"/>
    <w:uiPriority w:val="99"/>
    <w:semiHidden/>
    <w:rsid w:val="00F94E5E"/>
    <w:pPr>
      <w:tabs>
        <w:tab w:val="right" w:pos="7655"/>
      </w:tabs>
      <w:ind w:left="2268" w:right="567" w:hanging="1134"/>
    </w:pPr>
  </w:style>
  <w:style w:type="paragraph" w:customStyle="1" w:styleId="Normal-Nummerering">
    <w:name w:val="Normal - Nummerering"/>
    <w:basedOn w:val="Normal"/>
    <w:uiPriority w:val="6"/>
    <w:semiHidden/>
    <w:rsid w:val="00F94E5E"/>
  </w:style>
  <w:style w:type="table" w:customStyle="1" w:styleId="Table-Normal">
    <w:name w:val="Table - Normal"/>
    <w:basedOn w:val="Tabel-Normal"/>
    <w:rsid w:val="0000322C"/>
    <w:pPr>
      <w:spacing w:line="220" w:lineRule="atLeast"/>
    </w:pPr>
    <w:rPr>
      <w:rFonts w:ascii="Arial" w:hAnsi="Arial"/>
      <w:sz w:val="15"/>
    </w:rPr>
    <w:tblPr>
      <w:tblStyleRowBandSize w:val="1"/>
      <w:tblStyleColBandSize w:val="1"/>
      <w:tblBorders>
        <w:top w:val="single" w:sz="8" w:space="0" w:color="E4E2D9"/>
        <w:bottom w:val="single" w:sz="8" w:space="0" w:color="E4E2D9"/>
        <w:insideH w:val="single" w:sz="8" w:space="0" w:color="E4E2D9"/>
      </w:tblBorders>
      <w:tblCellMar>
        <w:top w:w="57" w:type="dxa"/>
        <w:left w:w="0" w:type="dxa"/>
        <w:bottom w:w="57" w:type="dxa"/>
        <w:right w:w="0" w:type="dxa"/>
      </w:tblCellMar>
    </w:tblPr>
    <w:tcPr>
      <w:shd w:val="clear" w:color="auto" w:fill="EFF2EA"/>
    </w:tcPr>
    <w:tblStylePr w:type="firstRow">
      <w:pPr>
        <w:wordWrap/>
        <w:spacing w:beforeLines="0" w:before="0" w:beforeAutospacing="0" w:afterLines="0" w:after="0" w:afterAutospacing="0" w:line="260" w:lineRule="atLeast"/>
        <w:ind w:leftChars="0" w:left="0" w:rightChars="0" w:right="0" w:firstLineChars="0" w:firstLine="0"/>
        <w:contextualSpacing w:val="0"/>
        <w:jc w:val="left"/>
        <w:outlineLvl w:val="9"/>
      </w:pPr>
      <w:rPr>
        <w:rFonts w:ascii="Arial" w:hAnsi="Arial"/>
        <w:b/>
        <w:color w:val="auto"/>
        <w:sz w:val="19"/>
      </w:rPr>
      <w:tblPr/>
      <w:tcPr>
        <w:tcBorders>
          <w:insideH w:val="nil"/>
        </w:tcBorders>
      </w:tcPr>
    </w:tblStylePr>
    <w:tblStylePr w:type="firstCol">
      <w:pPr>
        <w:wordWrap/>
        <w:spacing w:line="220" w:lineRule="atLeast"/>
      </w:pPr>
      <w:rPr>
        <w:rFonts w:ascii="Arial" w:hAnsi="Arial"/>
        <w:b w:val="0"/>
        <w:sz w:val="15"/>
      </w:rPr>
    </w:tblStylePr>
  </w:style>
  <w:style w:type="paragraph" w:customStyle="1" w:styleId="Template">
    <w:name w:val="Template"/>
    <w:uiPriority w:val="7"/>
    <w:semiHidden/>
    <w:rsid w:val="00F94E5E"/>
    <w:pPr>
      <w:spacing w:after="0"/>
    </w:pPr>
    <w:rPr>
      <w:noProof/>
      <w:lang w:eastAsia="en-US"/>
    </w:rPr>
  </w:style>
  <w:style w:type="paragraph" w:customStyle="1" w:styleId="Template-Virksomhedsnavn">
    <w:name w:val="Template - Virksomheds navn"/>
    <w:basedOn w:val="Template"/>
    <w:next w:val="Template-Adresse"/>
    <w:uiPriority w:val="7"/>
    <w:semiHidden/>
    <w:rsid w:val="00F94E5E"/>
    <w:pPr>
      <w:spacing w:after="200"/>
    </w:pPr>
  </w:style>
  <w:style w:type="paragraph" w:customStyle="1" w:styleId="Template-Adresse">
    <w:name w:val="Template - Adresse"/>
    <w:basedOn w:val="Template"/>
    <w:uiPriority w:val="7"/>
    <w:semiHidden/>
    <w:rsid w:val="00F94E5E"/>
    <w:pPr>
      <w:spacing w:line="240" w:lineRule="atLeast"/>
      <w:jc w:val="center"/>
    </w:pPr>
    <w:rPr>
      <w:rFonts w:ascii="Arial" w:hAnsi="Arial"/>
      <w:color w:val="1E7796"/>
      <w:sz w:val="14"/>
    </w:rPr>
  </w:style>
  <w:style w:type="paragraph" w:customStyle="1" w:styleId="Template-Dato">
    <w:name w:val="Template - Dato"/>
    <w:basedOn w:val="Template"/>
    <w:uiPriority w:val="7"/>
    <w:semiHidden/>
    <w:rsid w:val="00F94E5E"/>
  </w:style>
  <w:style w:type="table" w:styleId="Tabel-Gitter">
    <w:name w:val="Table Grid"/>
    <w:basedOn w:val="Tabel-Normal"/>
    <w:rsid w:val="00F94E5E"/>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Dokumentoverskrift">
    <w:name w:val="Normal - Dokument overskrift"/>
    <w:basedOn w:val="Normal"/>
    <w:uiPriority w:val="6"/>
    <w:semiHidden/>
    <w:rsid w:val="00F94E5E"/>
    <w:pPr>
      <w:spacing w:line="320" w:lineRule="atLeast"/>
    </w:pPr>
    <w:rPr>
      <w:rFonts w:ascii="Arial" w:hAnsi="Arial"/>
      <w:b/>
      <w:sz w:val="26"/>
    </w:rPr>
  </w:style>
  <w:style w:type="paragraph" w:styleId="Listeoverfigurer">
    <w:name w:val="table of figures"/>
    <w:basedOn w:val="Normal"/>
    <w:next w:val="Normal"/>
    <w:uiPriority w:val="99"/>
    <w:semiHidden/>
    <w:rsid w:val="00F94E5E"/>
  </w:style>
  <w:style w:type="paragraph" w:customStyle="1" w:styleId="Template-Dokumentnavn">
    <w:name w:val="Template - Dokument navn"/>
    <w:basedOn w:val="Template"/>
    <w:uiPriority w:val="7"/>
    <w:semiHidden/>
    <w:rsid w:val="00794A97"/>
    <w:pPr>
      <w:spacing w:line="440" w:lineRule="atLeast"/>
    </w:pPr>
    <w:rPr>
      <w:rFonts w:ascii="Arial" w:hAnsi="Arial"/>
      <w:sz w:val="40"/>
    </w:rPr>
  </w:style>
  <w:style w:type="paragraph" w:customStyle="1" w:styleId="Template-INI">
    <w:name w:val="Template - INI"/>
    <w:basedOn w:val="Normal"/>
    <w:uiPriority w:val="7"/>
    <w:semiHidden/>
    <w:rsid w:val="00F94E5E"/>
    <w:pPr>
      <w:spacing w:after="0"/>
    </w:pPr>
    <w:rPr>
      <w:noProof/>
      <w:lang w:val="en-GB"/>
    </w:rPr>
  </w:style>
  <w:style w:type="paragraph" w:customStyle="1" w:styleId="BoksBillede">
    <w:name w:val="Boks Billede"/>
    <w:uiPriority w:val="5"/>
    <w:rsid w:val="000D18D7"/>
    <w:pPr>
      <w:spacing w:after="230" w:line="230" w:lineRule="atLeast"/>
      <w:contextualSpacing/>
    </w:pPr>
    <w:rPr>
      <w:rFonts w:ascii="Arial" w:hAnsi="Arial"/>
      <w:sz w:val="17"/>
      <w:lang w:eastAsia="en-US"/>
    </w:rPr>
  </w:style>
  <w:style w:type="paragraph" w:customStyle="1" w:styleId="BoksCitat">
    <w:name w:val="Boks Citat"/>
    <w:basedOn w:val="Normal"/>
    <w:next w:val="BoksTekst"/>
    <w:uiPriority w:val="5"/>
    <w:rsid w:val="000D18D7"/>
    <w:pPr>
      <w:spacing w:before="284" w:after="230" w:line="320" w:lineRule="atLeast"/>
      <w:ind w:left="340" w:right="340"/>
      <w:contextualSpacing/>
    </w:pPr>
    <w:rPr>
      <w:rFonts w:ascii="Arial" w:hAnsi="Arial"/>
      <w:szCs w:val="17"/>
    </w:rPr>
  </w:style>
  <w:style w:type="paragraph" w:customStyle="1" w:styleId="BoksOverskrift">
    <w:name w:val="Boks Overskrift"/>
    <w:basedOn w:val="Normal"/>
    <w:uiPriority w:val="5"/>
    <w:rsid w:val="000D18D7"/>
    <w:pPr>
      <w:keepNext/>
      <w:keepLines/>
      <w:suppressAutoHyphens/>
      <w:spacing w:after="210" w:line="210" w:lineRule="atLeast"/>
      <w:ind w:left="227" w:right="227"/>
      <w:contextualSpacing/>
    </w:pPr>
    <w:rPr>
      <w:rFonts w:ascii="Arial" w:hAnsi="Arial"/>
      <w:b/>
      <w:sz w:val="15"/>
      <w:szCs w:val="17"/>
    </w:rPr>
  </w:style>
  <w:style w:type="paragraph" w:customStyle="1" w:styleId="BoksTekst">
    <w:name w:val="Boks Tekst"/>
    <w:basedOn w:val="Normal"/>
    <w:uiPriority w:val="5"/>
    <w:rsid w:val="000D18D7"/>
    <w:pPr>
      <w:spacing w:after="210" w:line="210" w:lineRule="atLeast"/>
      <w:ind w:left="227" w:right="227"/>
      <w:contextualSpacing/>
    </w:pPr>
    <w:rPr>
      <w:rFonts w:ascii="Arial" w:hAnsi="Arial"/>
      <w:sz w:val="14"/>
      <w:szCs w:val="17"/>
    </w:rPr>
  </w:style>
  <w:style w:type="paragraph" w:customStyle="1" w:styleId="BoksTalopstilling">
    <w:name w:val="Boks Talopstilling"/>
    <w:basedOn w:val="BoksTekst"/>
    <w:uiPriority w:val="5"/>
    <w:rsid w:val="000D18D7"/>
    <w:pPr>
      <w:numPr>
        <w:numId w:val="19"/>
      </w:numPr>
    </w:pPr>
  </w:style>
  <w:style w:type="paragraph" w:customStyle="1" w:styleId="BoksPunktopstilling">
    <w:name w:val="Boks Punktopstilling"/>
    <w:basedOn w:val="BoksTekst"/>
    <w:uiPriority w:val="5"/>
    <w:rsid w:val="000D18D7"/>
    <w:pPr>
      <w:numPr>
        <w:numId w:val="18"/>
      </w:numPr>
    </w:pPr>
  </w:style>
  <w:style w:type="paragraph" w:customStyle="1" w:styleId="FootnoteSeperator">
    <w:name w:val="Footnote Seperator"/>
    <w:basedOn w:val="Normal"/>
    <w:next w:val="Normal"/>
    <w:uiPriority w:val="99"/>
    <w:semiHidden/>
    <w:rsid w:val="00F94E5E"/>
    <w:pPr>
      <w:pBdr>
        <w:top w:val="single" w:sz="2" w:space="1" w:color="auto"/>
      </w:pBdr>
      <w:spacing w:before="800" w:line="240" w:lineRule="auto"/>
    </w:pPr>
    <w:rPr>
      <w:rFonts w:ascii="Arial" w:hAnsi="Arial"/>
      <w:sz w:val="4"/>
    </w:rPr>
  </w:style>
  <w:style w:type="character" w:customStyle="1" w:styleId="SidehovedTegn">
    <w:name w:val="Sidehoved Tegn"/>
    <w:basedOn w:val="Standardskrifttypeiafsnit"/>
    <w:link w:val="Sidehoved"/>
    <w:uiPriority w:val="99"/>
    <w:semiHidden/>
    <w:rsid w:val="004950C6"/>
    <w:rPr>
      <w:sz w:val="20"/>
    </w:rPr>
  </w:style>
  <w:style w:type="paragraph" w:customStyle="1" w:styleId="ListBulletTable">
    <w:name w:val="List Bullet Table"/>
    <w:basedOn w:val="Opstilling-punkttegn"/>
    <w:uiPriority w:val="2"/>
    <w:rsid w:val="00F94E5E"/>
    <w:pPr>
      <w:numPr>
        <w:numId w:val="0"/>
      </w:numPr>
    </w:pPr>
    <w:rPr>
      <w:sz w:val="14"/>
    </w:rPr>
  </w:style>
  <w:style w:type="paragraph" w:customStyle="1" w:styleId="ListNumberTable">
    <w:name w:val="List Number Table"/>
    <w:basedOn w:val="Opstilling-talellerbogst"/>
    <w:uiPriority w:val="2"/>
    <w:rsid w:val="00F94E5E"/>
    <w:pPr>
      <w:numPr>
        <w:numId w:val="0"/>
      </w:numPr>
    </w:pPr>
    <w:rPr>
      <w:sz w:val="14"/>
    </w:rPr>
  </w:style>
  <w:style w:type="paragraph" w:customStyle="1" w:styleId="Afsenderinfo">
    <w:name w:val="Afsender info"/>
    <w:basedOn w:val="Normal"/>
    <w:uiPriority w:val="6"/>
    <w:semiHidden/>
    <w:qFormat/>
    <w:rsid w:val="00F94E5E"/>
    <w:pPr>
      <w:spacing w:after="0"/>
    </w:pPr>
  </w:style>
  <w:style w:type="paragraph" w:customStyle="1" w:styleId="Notatkildeangivelse">
    <w:name w:val="Notat/kildeangivelse"/>
    <w:basedOn w:val="Normal"/>
    <w:uiPriority w:val="6"/>
    <w:rsid w:val="00F94E5E"/>
    <w:pPr>
      <w:tabs>
        <w:tab w:val="left" w:pos="737"/>
      </w:tabs>
      <w:spacing w:after="0" w:line="240" w:lineRule="atLeast"/>
    </w:pPr>
    <w:rPr>
      <w:sz w:val="20"/>
    </w:rPr>
  </w:style>
  <w:style w:type="paragraph" w:customStyle="1" w:styleId="Tabelkolonneoverskrift">
    <w:name w:val="Tabel kolonne overskrift"/>
    <w:basedOn w:val="Normal"/>
    <w:uiPriority w:val="6"/>
    <w:rsid w:val="00F94E5E"/>
    <w:pPr>
      <w:spacing w:after="0" w:line="150" w:lineRule="atLeast"/>
      <w:ind w:right="57"/>
      <w:jc w:val="right"/>
    </w:pPr>
    <w:rPr>
      <w:rFonts w:ascii="Arial" w:hAnsi="Arial"/>
      <w:b/>
      <w:sz w:val="14"/>
    </w:rPr>
  </w:style>
  <w:style w:type="paragraph" w:customStyle="1" w:styleId="Tabeloverskrift">
    <w:name w:val="Tabel overskrift"/>
    <w:basedOn w:val="Normal"/>
    <w:uiPriority w:val="6"/>
    <w:rsid w:val="00F94E5E"/>
    <w:pPr>
      <w:spacing w:after="0" w:line="150" w:lineRule="atLeast"/>
      <w:ind w:right="57"/>
    </w:pPr>
    <w:rPr>
      <w:rFonts w:ascii="Arial" w:hAnsi="Arial"/>
      <w:b/>
      <w:sz w:val="14"/>
    </w:rPr>
  </w:style>
  <w:style w:type="paragraph" w:customStyle="1" w:styleId="Tabeltekst">
    <w:name w:val="Tabel tekst"/>
    <w:basedOn w:val="Normal"/>
    <w:uiPriority w:val="6"/>
    <w:rsid w:val="00F41723"/>
    <w:pPr>
      <w:spacing w:after="0" w:line="150" w:lineRule="atLeast"/>
      <w:ind w:right="57"/>
    </w:pPr>
    <w:rPr>
      <w:rFonts w:ascii="Arial" w:hAnsi="Arial"/>
      <w:sz w:val="14"/>
    </w:rPr>
  </w:style>
  <w:style w:type="paragraph" w:customStyle="1" w:styleId="Tabeltal">
    <w:name w:val="Tabel tal"/>
    <w:basedOn w:val="Tabeltekst"/>
    <w:uiPriority w:val="6"/>
    <w:rsid w:val="00F94E5E"/>
    <w:pPr>
      <w:ind w:left="57"/>
      <w:jc w:val="right"/>
    </w:pPr>
  </w:style>
  <w:style w:type="paragraph" w:customStyle="1" w:styleId="TabeltalTotal">
    <w:name w:val="Tabel tal Total"/>
    <w:basedOn w:val="Tabeltal"/>
    <w:uiPriority w:val="6"/>
    <w:rsid w:val="00F94E5E"/>
    <w:rPr>
      <w:b/>
    </w:rPr>
  </w:style>
  <w:style w:type="character" w:customStyle="1" w:styleId="KildeangivelseChar">
    <w:name w:val="Kildeangivelse Char"/>
    <w:link w:val="Kildeangivelse"/>
    <w:uiPriority w:val="4"/>
    <w:locked/>
    <w:rsid w:val="0040700B"/>
    <w:rPr>
      <w:sz w:val="16"/>
      <w:lang w:eastAsia="en-US"/>
    </w:rPr>
  </w:style>
  <w:style w:type="paragraph" w:customStyle="1" w:styleId="Space">
    <w:name w:val="Space"/>
    <w:basedOn w:val="Normal"/>
    <w:uiPriority w:val="4"/>
    <w:rsid w:val="00112004"/>
    <w:pPr>
      <w:tabs>
        <w:tab w:val="left" w:pos="340"/>
      </w:tabs>
      <w:spacing w:after="0" w:line="240" w:lineRule="auto"/>
    </w:pPr>
    <w:rPr>
      <w:rFonts w:ascii="Arial" w:hAnsi="Arial"/>
      <w:sz w:val="2"/>
      <w:lang w:val="en-GB" w:eastAsia="en-US"/>
    </w:rPr>
  </w:style>
  <w:style w:type="paragraph" w:customStyle="1" w:styleId="Kildeangivelse">
    <w:name w:val="Kildeangivelse"/>
    <w:basedOn w:val="Normal"/>
    <w:next w:val="Normal"/>
    <w:link w:val="KildeangivelseChar"/>
    <w:uiPriority w:val="4"/>
    <w:rsid w:val="0040700B"/>
    <w:pPr>
      <w:tabs>
        <w:tab w:val="left" w:pos="680"/>
      </w:tabs>
      <w:spacing w:after="0" w:line="200" w:lineRule="atLeast"/>
      <w:ind w:left="681" w:right="227" w:hanging="454"/>
    </w:pPr>
    <w:rPr>
      <w:sz w:val="16"/>
      <w:lang w:eastAsia="en-US"/>
    </w:rPr>
  </w:style>
  <w:style w:type="paragraph" w:customStyle="1" w:styleId="TabelIndsttelse">
    <w:name w:val="Tabel Indsættelse"/>
    <w:basedOn w:val="Normal"/>
    <w:uiPriority w:val="5"/>
    <w:rsid w:val="008745C8"/>
    <w:pPr>
      <w:spacing w:after="0" w:line="40" w:lineRule="atLeast"/>
      <w:ind w:left="227" w:right="227"/>
      <w:contextualSpacing/>
    </w:pPr>
    <w:rPr>
      <w:rFonts w:ascii="Arial" w:hAnsi="Arial"/>
      <w:sz w:val="17"/>
      <w:szCs w:val="17"/>
    </w:rPr>
  </w:style>
  <w:style w:type="paragraph" w:styleId="Listeafsnit">
    <w:name w:val="List Paragraph"/>
    <w:basedOn w:val="Normal"/>
    <w:uiPriority w:val="34"/>
    <w:qFormat/>
    <w:rsid w:val="0015280F"/>
    <w:pPr>
      <w:suppressAutoHyphens/>
      <w:spacing w:after="0" w:line="260" w:lineRule="atLeast"/>
      <w:ind w:left="720"/>
      <w:contextualSpacing/>
    </w:pPr>
    <w:rPr>
      <w:rFonts w:ascii="Georgia" w:hAnsi="Georgia"/>
      <w:sz w:val="20"/>
    </w:rPr>
  </w:style>
  <w:style w:type="paragraph" w:styleId="Markeringsbobletekst">
    <w:name w:val="Balloon Text"/>
    <w:basedOn w:val="Normal"/>
    <w:link w:val="MarkeringsbobletekstTegn"/>
    <w:uiPriority w:val="99"/>
    <w:semiHidden/>
    <w:rsid w:val="004452DC"/>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452DC"/>
    <w:rPr>
      <w:rFonts w:ascii="Tahoma" w:hAnsi="Tahoma" w:cs="Tahoma"/>
      <w:sz w:val="16"/>
      <w:szCs w:val="16"/>
    </w:rPr>
  </w:style>
  <w:style w:type="character" w:styleId="Kommentarhenvisning">
    <w:name w:val="annotation reference"/>
    <w:basedOn w:val="Standardskrifttypeiafsnit"/>
    <w:semiHidden/>
    <w:rsid w:val="006D3248"/>
    <w:rPr>
      <w:sz w:val="16"/>
      <w:szCs w:val="16"/>
    </w:rPr>
  </w:style>
  <w:style w:type="paragraph" w:styleId="Kommentartekst">
    <w:name w:val="annotation text"/>
    <w:basedOn w:val="Normal"/>
    <w:link w:val="KommentartekstTegn"/>
    <w:semiHidden/>
    <w:rsid w:val="006D3248"/>
    <w:pPr>
      <w:spacing w:line="240" w:lineRule="auto"/>
    </w:pPr>
    <w:rPr>
      <w:sz w:val="20"/>
      <w:szCs w:val="20"/>
    </w:rPr>
  </w:style>
  <w:style w:type="character" w:customStyle="1" w:styleId="KommentartekstTegn">
    <w:name w:val="Kommentartekst Tegn"/>
    <w:basedOn w:val="Standardskrifttypeiafsnit"/>
    <w:link w:val="Kommentartekst"/>
    <w:semiHidden/>
    <w:rsid w:val="006D3248"/>
    <w:rPr>
      <w:sz w:val="20"/>
      <w:szCs w:val="20"/>
    </w:rPr>
  </w:style>
  <w:style w:type="paragraph" w:styleId="Kommentaremne">
    <w:name w:val="annotation subject"/>
    <w:basedOn w:val="Kommentartekst"/>
    <w:next w:val="Kommentartekst"/>
    <w:link w:val="KommentaremneTegn"/>
    <w:uiPriority w:val="99"/>
    <w:semiHidden/>
    <w:rsid w:val="006D3248"/>
    <w:rPr>
      <w:b/>
      <w:bCs/>
    </w:rPr>
  </w:style>
  <w:style w:type="character" w:customStyle="1" w:styleId="KommentaremneTegn">
    <w:name w:val="Kommentaremne Tegn"/>
    <w:basedOn w:val="KommentartekstTegn"/>
    <w:link w:val="Kommentaremne"/>
    <w:uiPriority w:val="99"/>
    <w:semiHidden/>
    <w:rsid w:val="006D3248"/>
    <w:rPr>
      <w:b/>
      <w:bCs/>
      <w:sz w:val="20"/>
      <w:szCs w:val="20"/>
    </w:rPr>
  </w:style>
  <w:style w:type="paragraph" w:styleId="Korrektur">
    <w:name w:val="Revision"/>
    <w:hidden/>
    <w:uiPriority w:val="99"/>
    <w:semiHidden/>
    <w:rsid w:val="006D324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imes New Roman" w:hAnsi="Garamond" w:cs="Times New Roman"/>
        <w:sz w:val="24"/>
        <w:szCs w:val="24"/>
        <w:lang w:val="da-DK" w:eastAsia="da-DK" w:bidi="ar-SA"/>
      </w:rPr>
    </w:rPrDefault>
    <w:pPrDefault>
      <w:pPr>
        <w:spacing w:after="280" w:line="280" w:lineRule="atLeast"/>
      </w:pPr>
    </w:pPrDefault>
  </w:docDefaults>
  <w:latentStyles w:defLockedState="0" w:defUIPriority="99" w:defSemiHidden="0" w:defUnhideWhenUsed="0" w:defQFormat="0" w:count="267">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annotation text" w:semiHidden="1" w:uiPriority="0"/>
    <w:lsdException w:name="index heading" w:semiHidden="1"/>
    <w:lsdException w:name="caption" w:uiPriority="0"/>
    <w:lsdException w:name="annotation reference" w:semiHidden="1" w:uiPriority="0"/>
    <w:lsdException w:name="table of authorities" w:semiHidden="1"/>
    <w:lsdException w:name="macro" w:semiHidden="1"/>
    <w:lsdException w:name="toa heading" w:semiHidden="1"/>
    <w:lsdException w:name="List Bullet" w:uiPriority="2" w:qFormat="1"/>
    <w:lsdException w:name="List Number" w:uiPriority="2" w:qFormat="1"/>
    <w:lsdException w:name="Title" w:qFormat="1"/>
    <w:lsdException w:name="Default Paragraph Font" w:uiPriority="1"/>
    <w:lsdException w:name="Subtitle" w:qFormat="1"/>
    <w:lsdException w:name="Strong" w:qFormat="1"/>
    <w:lsdException w:name="Emphasis" w:qFormat="1"/>
    <w:lsdException w:name="Document Map" w:semiHidden="1"/>
    <w:lsdException w:name="HTML Top of Form" w:uiPriority="0"/>
    <w:lsdException w:name="HTML Bottom of Form" w:uiPriority="0"/>
    <w:lsdException w:name="Normal Table" w:uiPriority="0"/>
    <w:lsdException w:name="annotation subject" w:semiHidden="1"/>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semiHidden="1"/>
    <w:lsdException w:name="Table Grid" w:uiPriority="0"/>
    <w:lsdException w:name="Table Theme" w:uiPriority="0"/>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semiHidden="1" w:qFormat="1"/>
    <w:lsdException w:name="Intense Reference" w:semiHidden="1" w:qFormat="1"/>
    <w:lsdException w:name="Book Title" w:semiHidden="1" w:qFormat="1"/>
    <w:lsdException w:name="Bibliography" w:semiHidden="1"/>
    <w:lsdException w:name="TOC Heading" w:semiHidden="1" w:qFormat="1"/>
  </w:latentStyles>
  <w:style w:type="paragraph" w:default="1" w:styleId="Normal">
    <w:name w:val="Normal"/>
    <w:qFormat/>
    <w:rsid w:val="00E9593A"/>
  </w:style>
  <w:style w:type="paragraph" w:styleId="Overskrift1">
    <w:name w:val="heading 1"/>
    <w:basedOn w:val="Normal"/>
    <w:next w:val="Normal"/>
    <w:uiPriority w:val="1"/>
    <w:qFormat/>
    <w:rsid w:val="00F94E5E"/>
    <w:pPr>
      <w:keepNext/>
      <w:suppressAutoHyphens/>
      <w:spacing w:before="280" w:line="320" w:lineRule="atLeast"/>
      <w:outlineLvl w:val="0"/>
    </w:pPr>
    <w:rPr>
      <w:rFonts w:ascii="Arial" w:hAnsi="Arial" w:cs="Arial"/>
      <w:bCs/>
      <w:sz w:val="26"/>
      <w:szCs w:val="32"/>
    </w:rPr>
  </w:style>
  <w:style w:type="paragraph" w:styleId="Overskrift2">
    <w:name w:val="heading 2"/>
    <w:basedOn w:val="Normal"/>
    <w:next w:val="Normal"/>
    <w:uiPriority w:val="1"/>
    <w:qFormat/>
    <w:rsid w:val="00F94E5E"/>
    <w:pPr>
      <w:keepNext/>
      <w:suppressAutoHyphens/>
      <w:spacing w:before="280" w:after="0"/>
      <w:outlineLvl w:val="1"/>
    </w:pPr>
    <w:rPr>
      <w:rFonts w:ascii="Arial" w:hAnsi="Arial" w:cs="Arial"/>
      <w:b/>
      <w:bCs/>
      <w:iCs/>
      <w:sz w:val="20"/>
      <w:szCs w:val="28"/>
    </w:rPr>
  </w:style>
  <w:style w:type="paragraph" w:styleId="Overskrift3">
    <w:name w:val="heading 3"/>
    <w:basedOn w:val="Normal"/>
    <w:next w:val="Normal"/>
    <w:uiPriority w:val="1"/>
    <w:qFormat/>
    <w:rsid w:val="00F94E5E"/>
    <w:pPr>
      <w:keepNext/>
      <w:suppressAutoHyphens/>
      <w:spacing w:before="280" w:after="0"/>
      <w:outlineLvl w:val="2"/>
    </w:pPr>
    <w:rPr>
      <w:rFonts w:cs="Arial"/>
      <w:bCs/>
      <w:i/>
      <w:szCs w:val="26"/>
    </w:rPr>
  </w:style>
  <w:style w:type="paragraph" w:styleId="Overskrift4">
    <w:name w:val="heading 4"/>
    <w:basedOn w:val="Normal"/>
    <w:next w:val="Normal"/>
    <w:uiPriority w:val="1"/>
    <w:qFormat/>
    <w:rsid w:val="00F94E5E"/>
    <w:pPr>
      <w:keepNext/>
      <w:spacing w:before="280" w:after="0"/>
      <w:outlineLvl w:val="3"/>
    </w:pPr>
    <w:rPr>
      <w:b/>
      <w:bCs/>
      <w:szCs w:val="28"/>
    </w:rPr>
  </w:style>
  <w:style w:type="paragraph" w:styleId="Overskrift5">
    <w:name w:val="heading 5"/>
    <w:basedOn w:val="Normal"/>
    <w:next w:val="Normal"/>
    <w:uiPriority w:val="1"/>
    <w:semiHidden/>
    <w:qFormat/>
    <w:rsid w:val="00F94E5E"/>
    <w:pPr>
      <w:outlineLvl w:val="4"/>
    </w:pPr>
    <w:rPr>
      <w:b/>
      <w:bCs/>
      <w:iCs/>
      <w:szCs w:val="26"/>
    </w:rPr>
  </w:style>
  <w:style w:type="paragraph" w:styleId="Overskrift6">
    <w:name w:val="heading 6"/>
    <w:basedOn w:val="Normal"/>
    <w:next w:val="Normal"/>
    <w:uiPriority w:val="1"/>
    <w:semiHidden/>
    <w:qFormat/>
    <w:rsid w:val="00F94E5E"/>
    <w:pPr>
      <w:outlineLvl w:val="5"/>
    </w:pPr>
    <w:rPr>
      <w:b/>
      <w:bCs/>
      <w:szCs w:val="22"/>
    </w:rPr>
  </w:style>
  <w:style w:type="paragraph" w:styleId="Overskrift7">
    <w:name w:val="heading 7"/>
    <w:basedOn w:val="Normal"/>
    <w:next w:val="Normal"/>
    <w:uiPriority w:val="1"/>
    <w:semiHidden/>
    <w:qFormat/>
    <w:rsid w:val="00F94E5E"/>
    <w:pPr>
      <w:outlineLvl w:val="6"/>
    </w:pPr>
    <w:rPr>
      <w:b/>
    </w:rPr>
  </w:style>
  <w:style w:type="paragraph" w:styleId="Overskrift8">
    <w:name w:val="heading 8"/>
    <w:basedOn w:val="Normal"/>
    <w:next w:val="Normal"/>
    <w:uiPriority w:val="1"/>
    <w:semiHidden/>
    <w:qFormat/>
    <w:rsid w:val="00F94E5E"/>
    <w:pPr>
      <w:outlineLvl w:val="7"/>
    </w:pPr>
    <w:rPr>
      <w:b/>
      <w:iCs/>
    </w:rPr>
  </w:style>
  <w:style w:type="paragraph" w:styleId="Overskrift9">
    <w:name w:val="heading 9"/>
    <w:basedOn w:val="Normal"/>
    <w:next w:val="Normal"/>
    <w:uiPriority w:val="1"/>
    <w:semiHidden/>
    <w:qFormat/>
    <w:rsid w:val="00F94E5E"/>
    <w:pPr>
      <w:outlineLvl w:val="8"/>
    </w:pPr>
    <w:rPr>
      <w:rFonts w:cs="Arial"/>
      <w:b/>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numbering" w:styleId="111111">
    <w:name w:val="Outline List 2"/>
    <w:basedOn w:val="Ingenoversigt"/>
    <w:semiHidden/>
    <w:rsid w:val="00F94E5E"/>
    <w:pPr>
      <w:numPr>
        <w:numId w:val="1"/>
      </w:numPr>
    </w:pPr>
  </w:style>
  <w:style w:type="numbering" w:styleId="1ai">
    <w:name w:val="Outline List 1"/>
    <w:basedOn w:val="Ingenoversigt"/>
    <w:semiHidden/>
    <w:rsid w:val="00F94E5E"/>
    <w:pPr>
      <w:numPr>
        <w:numId w:val="2"/>
      </w:numPr>
    </w:pPr>
  </w:style>
  <w:style w:type="numbering" w:styleId="ArtikelSektion">
    <w:name w:val="Outline List 3"/>
    <w:basedOn w:val="Ingenoversigt"/>
    <w:semiHidden/>
    <w:rsid w:val="00F94E5E"/>
    <w:pPr>
      <w:numPr>
        <w:numId w:val="3"/>
      </w:numPr>
    </w:pPr>
  </w:style>
  <w:style w:type="paragraph" w:styleId="Bloktekst">
    <w:name w:val="Block Text"/>
    <w:basedOn w:val="Normal"/>
    <w:uiPriority w:val="99"/>
    <w:semiHidden/>
    <w:rsid w:val="00F94E5E"/>
    <w:pPr>
      <w:spacing w:after="120"/>
      <w:ind w:left="1440" w:right="1440"/>
    </w:pPr>
  </w:style>
  <w:style w:type="paragraph" w:styleId="Brdtekst">
    <w:name w:val="Body Text"/>
    <w:basedOn w:val="Normal"/>
    <w:uiPriority w:val="99"/>
    <w:semiHidden/>
    <w:rsid w:val="00F94E5E"/>
    <w:pPr>
      <w:spacing w:after="120"/>
    </w:pPr>
  </w:style>
  <w:style w:type="paragraph" w:styleId="Brdtekst2">
    <w:name w:val="Body Text 2"/>
    <w:basedOn w:val="Normal"/>
    <w:uiPriority w:val="99"/>
    <w:semiHidden/>
    <w:rsid w:val="00F94E5E"/>
    <w:pPr>
      <w:spacing w:after="120" w:line="480" w:lineRule="auto"/>
    </w:pPr>
  </w:style>
  <w:style w:type="paragraph" w:styleId="Brdtekst3">
    <w:name w:val="Body Text 3"/>
    <w:basedOn w:val="Normal"/>
    <w:uiPriority w:val="99"/>
    <w:semiHidden/>
    <w:rsid w:val="00F94E5E"/>
    <w:pPr>
      <w:spacing w:after="120"/>
    </w:pPr>
    <w:rPr>
      <w:sz w:val="16"/>
      <w:szCs w:val="16"/>
    </w:rPr>
  </w:style>
  <w:style w:type="paragraph" w:styleId="Brdtekst-frstelinjeindrykning1">
    <w:name w:val="Body Text First Indent"/>
    <w:basedOn w:val="Brdtekst"/>
    <w:uiPriority w:val="99"/>
    <w:semiHidden/>
    <w:rsid w:val="00F94E5E"/>
    <w:pPr>
      <w:ind w:firstLine="210"/>
    </w:pPr>
  </w:style>
  <w:style w:type="paragraph" w:styleId="Brdtekstindrykning">
    <w:name w:val="Body Text Indent"/>
    <w:basedOn w:val="Normal"/>
    <w:uiPriority w:val="99"/>
    <w:semiHidden/>
    <w:rsid w:val="00F94E5E"/>
    <w:pPr>
      <w:spacing w:after="120"/>
      <w:ind w:left="283"/>
    </w:pPr>
  </w:style>
  <w:style w:type="paragraph" w:styleId="Brdtekst-frstelinjeindrykning2">
    <w:name w:val="Body Text First Indent 2"/>
    <w:basedOn w:val="Brdtekstindrykning"/>
    <w:uiPriority w:val="99"/>
    <w:semiHidden/>
    <w:rsid w:val="00F94E5E"/>
    <w:pPr>
      <w:ind w:firstLine="210"/>
    </w:pPr>
  </w:style>
  <w:style w:type="paragraph" w:styleId="Brdtekstindrykning2">
    <w:name w:val="Body Text Indent 2"/>
    <w:basedOn w:val="Normal"/>
    <w:uiPriority w:val="99"/>
    <w:semiHidden/>
    <w:rsid w:val="00F94E5E"/>
    <w:pPr>
      <w:spacing w:after="120" w:line="480" w:lineRule="auto"/>
      <w:ind w:left="283"/>
    </w:pPr>
  </w:style>
  <w:style w:type="paragraph" w:styleId="Brdtekstindrykning3">
    <w:name w:val="Body Text Indent 3"/>
    <w:basedOn w:val="Normal"/>
    <w:uiPriority w:val="99"/>
    <w:semiHidden/>
    <w:rsid w:val="00F94E5E"/>
    <w:pPr>
      <w:spacing w:after="120"/>
      <w:ind w:left="283"/>
    </w:pPr>
    <w:rPr>
      <w:sz w:val="16"/>
      <w:szCs w:val="16"/>
    </w:rPr>
  </w:style>
  <w:style w:type="paragraph" w:styleId="Billedtekst">
    <w:name w:val="caption"/>
    <w:basedOn w:val="Normal"/>
    <w:next w:val="Normal"/>
    <w:uiPriority w:val="4"/>
    <w:rsid w:val="00112004"/>
    <w:pPr>
      <w:keepNext/>
      <w:spacing w:before="170" w:after="0" w:line="230" w:lineRule="atLeast"/>
      <w:ind w:left="227" w:right="227"/>
      <w:contextualSpacing/>
    </w:pPr>
    <w:rPr>
      <w:rFonts w:ascii="Arial" w:hAnsi="Arial"/>
      <w:b/>
      <w:bCs/>
      <w:color w:val="031D5C"/>
      <w:sz w:val="15"/>
      <w:szCs w:val="20"/>
    </w:rPr>
  </w:style>
  <w:style w:type="paragraph" w:styleId="Sluthilsen">
    <w:name w:val="Closing"/>
    <w:basedOn w:val="Normal"/>
    <w:uiPriority w:val="99"/>
    <w:semiHidden/>
    <w:rsid w:val="00F94E5E"/>
    <w:pPr>
      <w:ind w:left="4252"/>
    </w:pPr>
  </w:style>
  <w:style w:type="paragraph" w:styleId="Dato">
    <w:name w:val="Date"/>
    <w:basedOn w:val="Normal"/>
    <w:next w:val="Normal"/>
    <w:uiPriority w:val="99"/>
    <w:semiHidden/>
    <w:rsid w:val="00F94E5E"/>
  </w:style>
  <w:style w:type="paragraph" w:styleId="E-mail-signatur">
    <w:name w:val="E-mail Signature"/>
    <w:basedOn w:val="Normal"/>
    <w:uiPriority w:val="99"/>
    <w:semiHidden/>
    <w:rsid w:val="00F94E5E"/>
  </w:style>
  <w:style w:type="character" w:styleId="Fremhv">
    <w:name w:val="Emphasis"/>
    <w:basedOn w:val="Standardskrifttypeiafsnit"/>
    <w:uiPriority w:val="99"/>
    <w:semiHidden/>
    <w:qFormat/>
    <w:rsid w:val="00F94E5E"/>
    <w:rPr>
      <w:i/>
      <w:iCs/>
    </w:rPr>
  </w:style>
  <w:style w:type="character" w:styleId="Slutnotehenvisning">
    <w:name w:val="endnote reference"/>
    <w:basedOn w:val="Standardskrifttypeiafsnit"/>
    <w:uiPriority w:val="99"/>
    <w:semiHidden/>
    <w:rsid w:val="00F94E5E"/>
    <w:rPr>
      <w:vertAlign w:val="superscript"/>
    </w:rPr>
  </w:style>
  <w:style w:type="paragraph" w:styleId="Slutnotetekst">
    <w:name w:val="endnote text"/>
    <w:basedOn w:val="Normal"/>
    <w:uiPriority w:val="99"/>
    <w:semiHidden/>
    <w:rsid w:val="00D4698E"/>
    <w:pPr>
      <w:spacing w:after="0" w:line="240" w:lineRule="auto"/>
    </w:pPr>
    <w:rPr>
      <w:sz w:val="18"/>
      <w:szCs w:val="20"/>
    </w:rPr>
  </w:style>
  <w:style w:type="paragraph" w:styleId="Modtageradresse">
    <w:name w:val="envelope address"/>
    <w:basedOn w:val="Normal"/>
    <w:uiPriority w:val="99"/>
    <w:semiHidden/>
    <w:rsid w:val="00F94E5E"/>
    <w:pPr>
      <w:framePr w:w="7920" w:h="1980" w:hRule="exact" w:hSpace="141" w:wrap="auto" w:hAnchor="page" w:xAlign="center" w:yAlign="bottom"/>
      <w:ind w:left="2880"/>
    </w:pPr>
    <w:rPr>
      <w:rFonts w:ascii="Arial" w:hAnsi="Arial" w:cs="Arial"/>
    </w:rPr>
  </w:style>
  <w:style w:type="paragraph" w:styleId="Afsenderadresse">
    <w:name w:val="envelope return"/>
    <w:basedOn w:val="Normal"/>
    <w:uiPriority w:val="99"/>
    <w:semiHidden/>
    <w:rsid w:val="00F94E5E"/>
    <w:rPr>
      <w:rFonts w:ascii="Arial" w:hAnsi="Arial" w:cs="Arial"/>
      <w:szCs w:val="20"/>
    </w:rPr>
  </w:style>
  <w:style w:type="character" w:styleId="Fodnotehenvisning">
    <w:name w:val="footnote reference"/>
    <w:basedOn w:val="Standardskrifttypeiafsnit"/>
    <w:uiPriority w:val="99"/>
    <w:semiHidden/>
    <w:rsid w:val="00F94E5E"/>
    <w:rPr>
      <w:vertAlign w:val="superscript"/>
    </w:rPr>
  </w:style>
  <w:style w:type="paragraph" w:styleId="Fodnotetekst">
    <w:name w:val="footnote text"/>
    <w:basedOn w:val="Normal"/>
    <w:uiPriority w:val="99"/>
    <w:semiHidden/>
    <w:rsid w:val="00D4698E"/>
    <w:pPr>
      <w:spacing w:after="0" w:line="240" w:lineRule="auto"/>
    </w:pPr>
    <w:rPr>
      <w:sz w:val="18"/>
      <w:szCs w:val="20"/>
    </w:rPr>
  </w:style>
  <w:style w:type="character" w:styleId="HTML-akronym">
    <w:name w:val="HTML Acronym"/>
    <w:basedOn w:val="Standardskrifttypeiafsnit"/>
    <w:uiPriority w:val="99"/>
    <w:semiHidden/>
    <w:rsid w:val="00F94E5E"/>
  </w:style>
  <w:style w:type="paragraph" w:styleId="HTML-adresse">
    <w:name w:val="HTML Address"/>
    <w:basedOn w:val="Normal"/>
    <w:uiPriority w:val="99"/>
    <w:semiHidden/>
    <w:rsid w:val="00F94E5E"/>
    <w:rPr>
      <w:i/>
      <w:iCs/>
    </w:rPr>
  </w:style>
  <w:style w:type="character" w:styleId="HTML-citat">
    <w:name w:val="HTML Cite"/>
    <w:basedOn w:val="Standardskrifttypeiafsnit"/>
    <w:uiPriority w:val="99"/>
    <w:semiHidden/>
    <w:rsid w:val="00F94E5E"/>
    <w:rPr>
      <w:i/>
      <w:iCs/>
    </w:rPr>
  </w:style>
  <w:style w:type="character" w:styleId="HTML-kode">
    <w:name w:val="HTML Code"/>
    <w:basedOn w:val="Standardskrifttypeiafsnit"/>
    <w:uiPriority w:val="99"/>
    <w:semiHidden/>
    <w:rsid w:val="00F94E5E"/>
    <w:rPr>
      <w:rFonts w:ascii="Courier New" w:hAnsi="Courier New" w:cs="Courier New"/>
      <w:sz w:val="20"/>
      <w:szCs w:val="20"/>
    </w:rPr>
  </w:style>
  <w:style w:type="character" w:styleId="HTML-definition">
    <w:name w:val="HTML Definition"/>
    <w:basedOn w:val="Standardskrifttypeiafsnit"/>
    <w:uiPriority w:val="99"/>
    <w:semiHidden/>
    <w:rsid w:val="00F94E5E"/>
    <w:rPr>
      <w:i/>
      <w:iCs/>
    </w:rPr>
  </w:style>
  <w:style w:type="character" w:styleId="HTML-tastatur">
    <w:name w:val="HTML Keyboard"/>
    <w:basedOn w:val="Standardskrifttypeiafsnit"/>
    <w:uiPriority w:val="99"/>
    <w:semiHidden/>
    <w:rsid w:val="00F94E5E"/>
    <w:rPr>
      <w:rFonts w:ascii="Courier New" w:hAnsi="Courier New" w:cs="Courier New"/>
      <w:sz w:val="20"/>
      <w:szCs w:val="20"/>
    </w:rPr>
  </w:style>
  <w:style w:type="paragraph" w:styleId="FormateretHTML">
    <w:name w:val="HTML Preformatted"/>
    <w:basedOn w:val="Normal"/>
    <w:uiPriority w:val="99"/>
    <w:semiHidden/>
    <w:rsid w:val="00F94E5E"/>
    <w:rPr>
      <w:rFonts w:ascii="Courier New" w:hAnsi="Courier New" w:cs="Courier New"/>
      <w:szCs w:val="20"/>
    </w:rPr>
  </w:style>
  <w:style w:type="character" w:styleId="HTML-eksempel">
    <w:name w:val="HTML Sample"/>
    <w:basedOn w:val="Standardskrifttypeiafsnit"/>
    <w:uiPriority w:val="99"/>
    <w:semiHidden/>
    <w:rsid w:val="00F94E5E"/>
    <w:rPr>
      <w:rFonts w:ascii="Courier New" w:hAnsi="Courier New" w:cs="Courier New"/>
    </w:rPr>
  </w:style>
  <w:style w:type="character" w:styleId="HTML-skrivemaskine">
    <w:name w:val="HTML Typewriter"/>
    <w:basedOn w:val="Standardskrifttypeiafsnit"/>
    <w:uiPriority w:val="99"/>
    <w:semiHidden/>
    <w:rsid w:val="00F94E5E"/>
    <w:rPr>
      <w:rFonts w:ascii="Courier New" w:hAnsi="Courier New" w:cs="Courier New"/>
      <w:sz w:val="20"/>
      <w:szCs w:val="20"/>
    </w:rPr>
  </w:style>
  <w:style w:type="character" w:styleId="HTML-variabel">
    <w:name w:val="HTML Variable"/>
    <w:basedOn w:val="Standardskrifttypeiafsnit"/>
    <w:uiPriority w:val="99"/>
    <w:semiHidden/>
    <w:rsid w:val="00F94E5E"/>
    <w:rPr>
      <w:i/>
      <w:iCs/>
    </w:rPr>
  </w:style>
  <w:style w:type="character" w:styleId="Linjenummer">
    <w:name w:val="line number"/>
    <w:basedOn w:val="Standardskrifttypeiafsnit"/>
    <w:uiPriority w:val="99"/>
    <w:semiHidden/>
    <w:rsid w:val="00F94E5E"/>
  </w:style>
  <w:style w:type="paragraph" w:styleId="Opstilling">
    <w:name w:val="List"/>
    <w:basedOn w:val="Normal"/>
    <w:uiPriority w:val="99"/>
    <w:semiHidden/>
    <w:rsid w:val="00F94E5E"/>
    <w:pPr>
      <w:ind w:left="283" w:hanging="283"/>
    </w:pPr>
  </w:style>
  <w:style w:type="paragraph" w:styleId="Opstilling2">
    <w:name w:val="List 2"/>
    <w:basedOn w:val="Normal"/>
    <w:uiPriority w:val="99"/>
    <w:semiHidden/>
    <w:rsid w:val="00F94E5E"/>
    <w:pPr>
      <w:ind w:left="566" w:hanging="283"/>
    </w:pPr>
  </w:style>
  <w:style w:type="paragraph" w:styleId="Opstilling3">
    <w:name w:val="List 3"/>
    <w:basedOn w:val="Normal"/>
    <w:uiPriority w:val="99"/>
    <w:semiHidden/>
    <w:rsid w:val="00F94E5E"/>
    <w:pPr>
      <w:ind w:left="849" w:hanging="283"/>
    </w:pPr>
  </w:style>
  <w:style w:type="paragraph" w:styleId="Opstilling4">
    <w:name w:val="List 4"/>
    <w:basedOn w:val="Normal"/>
    <w:uiPriority w:val="99"/>
    <w:semiHidden/>
    <w:rsid w:val="00F94E5E"/>
    <w:pPr>
      <w:ind w:left="1132" w:hanging="283"/>
    </w:pPr>
  </w:style>
  <w:style w:type="paragraph" w:styleId="Opstilling5">
    <w:name w:val="List 5"/>
    <w:basedOn w:val="Normal"/>
    <w:uiPriority w:val="99"/>
    <w:semiHidden/>
    <w:rsid w:val="00F94E5E"/>
    <w:pPr>
      <w:ind w:left="1415" w:hanging="283"/>
    </w:pPr>
  </w:style>
  <w:style w:type="paragraph" w:styleId="Opstilling-punkttegn">
    <w:name w:val="List Bullet"/>
    <w:basedOn w:val="Normal"/>
    <w:uiPriority w:val="2"/>
    <w:qFormat/>
    <w:rsid w:val="006F0510"/>
    <w:pPr>
      <w:numPr>
        <w:numId w:val="20"/>
      </w:numPr>
      <w:spacing w:after="0"/>
    </w:pPr>
  </w:style>
  <w:style w:type="paragraph" w:styleId="Opstilling-punkttegn2">
    <w:name w:val="List Bullet 2"/>
    <w:basedOn w:val="Normal"/>
    <w:uiPriority w:val="99"/>
    <w:semiHidden/>
    <w:rsid w:val="00F94E5E"/>
    <w:pPr>
      <w:numPr>
        <w:numId w:val="6"/>
      </w:numPr>
    </w:pPr>
  </w:style>
  <w:style w:type="paragraph" w:styleId="Opstilling-punkttegn3">
    <w:name w:val="List Bullet 3"/>
    <w:basedOn w:val="Normal"/>
    <w:uiPriority w:val="99"/>
    <w:semiHidden/>
    <w:rsid w:val="00F94E5E"/>
    <w:pPr>
      <w:numPr>
        <w:numId w:val="7"/>
      </w:numPr>
    </w:pPr>
  </w:style>
  <w:style w:type="paragraph" w:styleId="Opstilling-punkttegn4">
    <w:name w:val="List Bullet 4"/>
    <w:basedOn w:val="Normal"/>
    <w:uiPriority w:val="99"/>
    <w:semiHidden/>
    <w:rsid w:val="00F94E5E"/>
    <w:pPr>
      <w:numPr>
        <w:numId w:val="8"/>
      </w:numPr>
    </w:pPr>
  </w:style>
  <w:style w:type="paragraph" w:styleId="Opstilling-punkttegn5">
    <w:name w:val="List Bullet 5"/>
    <w:basedOn w:val="Normal"/>
    <w:uiPriority w:val="99"/>
    <w:semiHidden/>
    <w:rsid w:val="00F94E5E"/>
    <w:pPr>
      <w:numPr>
        <w:numId w:val="9"/>
      </w:numPr>
    </w:pPr>
  </w:style>
  <w:style w:type="paragraph" w:styleId="Opstilling-forts">
    <w:name w:val="List Continue"/>
    <w:basedOn w:val="Normal"/>
    <w:uiPriority w:val="99"/>
    <w:semiHidden/>
    <w:rsid w:val="00F94E5E"/>
    <w:pPr>
      <w:spacing w:after="120"/>
      <w:ind w:left="283"/>
    </w:pPr>
  </w:style>
  <w:style w:type="paragraph" w:styleId="Opstilling-forts2">
    <w:name w:val="List Continue 2"/>
    <w:basedOn w:val="Normal"/>
    <w:uiPriority w:val="99"/>
    <w:semiHidden/>
    <w:rsid w:val="00F94E5E"/>
    <w:pPr>
      <w:spacing w:after="120"/>
      <w:ind w:left="566"/>
    </w:pPr>
  </w:style>
  <w:style w:type="paragraph" w:styleId="Opstilling-forts3">
    <w:name w:val="List Continue 3"/>
    <w:basedOn w:val="Normal"/>
    <w:uiPriority w:val="99"/>
    <w:semiHidden/>
    <w:rsid w:val="00F94E5E"/>
    <w:pPr>
      <w:spacing w:after="120"/>
      <w:ind w:left="849"/>
    </w:pPr>
  </w:style>
  <w:style w:type="paragraph" w:styleId="Opstilling-forts4">
    <w:name w:val="List Continue 4"/>
    <w:basedOn w:val="Normal"/>
    <w:uiPriority w:val="99"/>
    <w:semiHidden/>
    <w:rsid w:val="00F94E5E"/>
    <w:pPr>
      <w:spacing w:after="120"/>
      <w:ind w:left="1132"/>
    </w:pPr>
  </w:style>
  <w:style w:type="paragraph" w:styleId="Opstilling-forts5">
    <w:name w:val="List Continue 5"/>
    <w:basedOn w:val="Normal"/>
    <w:uiPriority w:val="99"/>
    <w:semiHidden/>
    <w:rsid w:val="00F94E5E"/>
    <w:pPr>
      <w:spacing w:after="120"/>
      <w:ind w:left="1415"/>
    </w:pPr>
  </w:style>
  <w:style w:type="paragraph" w:styleId="Opstilling-talellerbogst">
    <w:name w:val="List Number"/>
    <w:basedOn w:val="Normal"/>
    <w:uiPriority w:val="2"/>
    <w:qFormat/>
    <w:rsid w:val="006F0510"/>
    <w:pPr>
      <w:numPr>
        <w:numId w:val="21"/>
      </w:numPr>
      <w:spacing w:after="0" w:line="230" w:lineRule="atLeast"/>
    </w:pPr>
    <w:rPr>
      <w:rFonts w:ascii="Arial" w:hAnsi="Arial"/>
      <w:sz w:val="17"/>
    </w:rPr>
  </w:style>
  <w:style w:type="paragraph" w:styleId="Opstilling-talellerbogst2">
    <w:name w:val="List Number 2"/>
    <w:basedOn w:val="Normal"/>
    <w:uiPriority w:val="99"/>
    <w:semiHidden/>
    <w:rsid w:val="00F94E5E"/>
    <w:pPr>
      <w:numPr>
        <w:numId w:val="11"/>
      </w:numPr>
    </w:pPr>
  </w:style>
  <w:style w:type="paragraph" w:styleId="Opstilling-talellerbogst3">
    <w:name w:val="List Number 3"/>
    <w:basedOn w:val="Normal"/>
    <w:uiPriority w:val="99"/>
    <w:semiHidden/>
    <w:rsid w:val="00F94E5E"/>
    <w:pPr>
      <w:numPr>
        <w:numId w:val="12"/>
      </w:numPr>
    </w:pPr>
  </w:style>
  <w:style w:type="paragraph" w:styleId="Opstilling-talellerbogst4">
    <w:name w:val="List Number 4"/>
    <w:basedOn w:val="Normal"/>
    <w:uiPriority w:val="99"/>
    <w:semiHidden/>
    <w:rsid w:val="00F94E5E"/>
    <w:pPr>
      <w:numPr>
        <w:numId w:val="13"/>
      </w:numPr>
    </w:pPr>
  </w:style>
  <w:style w:type="paragraph" w:styleId="Opstilling-talellerbogst5">
    <w:name w:val="List Number 5"/>
    <w:basedOn w:val="Normal"/>
    <w:uiPriority w:val="99"/>
    <w:semiHidden/>
    <w:rsid w:val="00F94E5E"/>
    <w:pPr>
      <w:numPr>
        <w:numId w:val="14"/>
      </w:numPr>
    </w:pPr>
  </w:style>
  <w:style w:type="paragraph" w:styleId="Brevhoved">
    <w:name w:val="Message Header"/>
    <w:basedOn w:val="Normal"/>
    <w:uiPriority w:val="99"/>
    <w:semiHidden/>
    <w:rsid w:val="00F94E5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uiPriority w:val="99"/>
    <w:semiHidden/>
    <w:rsid w:val="00F94E5E"/>
    <w:rPr>
      <w:rFonts w:ascii="Times New Roman" w:hAnsi="Times New Roman"/>
    </w:rPr>
  </w:style>
  <w:style w:type="paragraph" w:styleId="Normalindrykning">
    <w:name w:val="Normal Indent"/>
    <w:basedOn w:val="Normal"/>
    <w:uiPriority w:val="99"/>
    <w:semiHidden/>
    <w:rsid w:val="00F94E5E"/>
    <w:pPr>
      <w:ind w:left="1304"/>
    </w:pPr>
  </w:style>
  <w:style w:type="paragraph" w:styleId="Noteoverskrift">
    <w:name w:val="Note Heading"/>
    <w:basedOn w:val="Normal"/>
    <w:next w:val="Normal"/>
    <w:uiPriority w:val="99"/>
    <w:semiHidden/>
    <w:rsid w:val="00F94E5E"/>
  </w:style>
  <w:style w:type="paragraph" w:styleId="Almindeligtekst">
    <w:name w:val="Plain Text"/>
    <w:basedOn w:val="Normal"/>
    <w:uiPriority w:val="99"/>
    <w:semiHidden/>
    <w:rsid w:val="00F94E5E"/>
    <w:rPr>
      <w:rFonts w:ascii="Courier New" w:hAnsi="Courier New" w:cs="Courier New"/>
      <w:szCs w:val="20"/>
    </w:rPr>
  </w:style>
  <w:style w:type="paragraph" w:styleId="Starthilsen">
    <w:name w:val="Salutation"/>
    <w:basedOn w:val="Normal"/>
    <w:next w:val="Normal"/>
    <w:uiPriority w:val="99"/>
    <w:semiHidden/>
    <w:rsid w:val="00F94E5E"/>
  </w:style>
  <w:style w:type="paragraph" w:styleId="Underskrift">
    <w:name w:val="Signature"/>
    <w:basedOn w:val="Normal"/>
    <w:uiPriority w:val="99"/>
    <w:semiHidden/>
    <w:rsid w:val="00F94E5E"/>
    <w:pPr>
      <w:ind w:left="4252"/>
    </w:pPr>
  </w:style>
  <w:style w:type="character" w:styleId="Strk">
    <w:name w:val="Strong"/>
    <w:basedOn w:val="Standardskrifttypeiafsnit"/>
    <w:uiPriority w:val="99"/>
    <w:semiHidden/>
    <w:qFormat/>
    <w:rsid w:val="00F94E5E"/>
    <w:rPr>
      <w:b/>
      <w:bCs/>
    </w:rPr>
  </w:style>
  <w:style w:type="paragraph" w:styleId="Undertitel">
    <w:name w:val="Subtitle"/>
    <w:basedOn w:val="Normal"/>
    <w:uiPriority w:val="99"/>
    <w:semiHidden/>
    <w:qFormat/>
    <w:rsid w:val="00F94E5E"/>
    <w:pPr>
      <w:spacing w:after="60"/>
      <w:jc w:val="center"/>
    </w:pPr>
    <w:rPr>
      <w:rFonts w:ascii="Arial" w:hAnsi="Arial" w:cs="Arial"/>
    </w:rPr>
  </w:style>
  <w:style w:type="table" w:styleId="Tabel-3D-effekter1">
    <w:name w:val="Table 3D effects 1"/>
    <w:basedOn w:val="Tabel-Normal"/>
    <w:semiHidden/>
    <w:rsid w:val="00F94E5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semiHidden/>
    <w:rsid w:val="00F94E5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semiHidden/>
    <w:rsid w:val="00F94E5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semiHidden/>
    <w:rsid w:val="00F94E5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semiHidden/>
    <w:rsid w:val="00F94E5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semiHidden/>
    <w:rsid w:val="00F94E5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semiHidden/>
    <w:rsid w:val="00F94E5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semiHidden/>
    <w:rsid w:val="00F94E5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semiHidden/>
    <w:rsid w:val="00F94E5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semiHidden/>
    <w:rsid w:val="00F94E5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Kolonner1">
    <w:name w:val="Table Columns 1"/>
    <w:basedOn w:val="Tabel-Normal"/>
    <w:semiHidden/>
    <w:rsid w:val="00F94E5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2">
    <w:name w:val="Table Columns 2"/>
    <w:basedOn w:val="Tabel-Normal"/>
    <w:semiHidden/>
    <w:rsid w:val="00F94E5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3">
    <w:name w:val="Table Columns 3"/>
    <w:basedOn w:val="Tabel-Normal"/>
    <w:semiHidden/>
    <w:rsid w:val="00F94E5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nner4">
    <w:name w:val="Table Columns 4"/>
    <w:basedOn w:val="Tabel-Normal"/>
    <w:semiHidden/>
    <w:rsid w:val="00F94E5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nner5">
    <w:name w:val="Table Columns 5"/>
    <w:basedOn w:val="Tabel-Normal"/>
    <w:semiHidden/>
    <w:rsid w:val="00F94E5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semiHidden/>
    <w:rsid w:val="00F94E5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semiHidden/>
    <w:rsid w:val="00F94E5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semiHidden/>
    <w:rsid w:val="00F94E5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semiHidden/>
    <w:rsid w:val="00F94E5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semiHidden/>
    <w:rsid w:val="00F94E5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semiHidden/>
    <w:rsid w:val="00F94E5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semiHidden/>
    <w:rsid w:val="00F94E5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semiHidden/>
    <w:rsid w:val="00F94E5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semiHidden/>
    <w:rsid w:val="00F94E5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semiHidden/>
    <w:rsid w:val="00F94E5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e1">
    <w:name w:val="Table List 1"/>
    <w:basedOn w:val="Tabel-Normal"/>
    <w:semiHidden/>
    <w:rsid w:val="00F94E5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semiHidden/>
    <w:rsid w:val="00F94E5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semiHidden/>
    <w:rsid w:val="00F94E5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semiHidden/>
    <w:rsid w:val="00F94E5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semiHidden/>
    <w:rsid w:val="00F94E5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semiHidden/>
    <w:rsid w:val="00F94E5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semiHidden/>
    <w:rsid w:val="00F94E5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semiHidden/>
    <w:rsid w:val="00F94E5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Professionel">
    <w:name w:val="Table Professional"/>
    <w:basedOn w:val="Tabel-Normal"/>
    <w:semiHidden/>
    <w:rsid w:val="00F94E5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semiHidden/>
    <w:rsid w:val="00F94E5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semiHidden/>
    <w:rsid w:val="00F94E5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semiHidden/>
    <w:rsid w:val="00F94E5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semiHidden/>
    <w:rsid w:val="00F94E5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semiHidden/>
    <w:rsid w:val="00F94E5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semiHidden/>
    <w:rsid w:val="00F94E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semiHidden/>
    <w:rsid w:val="00F94E5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semiHidden/>
    <w:rsid w:val="00F94E5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semiHidden/>
    <w:rsid w:val="00F94E5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uiPriority w:val="99"/>
    <w:semiHidden/>
    <w:qFormat/>
    <w:rsid w:val="00F94E5E"/>
    <w:pPr>
      <w:spacing w:before="240" w:after="60"/>
      <w:jc w:val="center"/>
    </w:pPr>
    <w:rPr>
      <w:rFonts w:ascii="Arial" w:hAnsi="Arial" w:cs="Arial"/>
      <w:b/>
      <w:bCs/>
      <w:kern w:val="28"/>
      <w:sz w:val="32"/>
      <w:szCs w:val="32"/>
    </w:rPr>
  </w:style>
  <w:style w:type="paragraph" w:styleId="Indholdsfortegnelse1">
    <w:name w:val="toc 1"/>
    <w:basedOn w:val="Normal"/>
    <w:next w:val="Normal"/>
    <w:uiPriority w:val="99"/>
    <w:semiHidden/>
    <w:rsid w:val="00F94E5E"/>
    <w:pPr>
      <w:tabs>
        <w:tab w:val="right" w:leader="dot" w:pos="7655"/>
      </w:tabs>
      <w:spacing w:before="120"/>
      <w:ind w:right="567"/>
    </w:pPr>
    <w:rPr>
      <w:b/>
    </w:rPr>
  </w:style>
  <w:style w:type="paragraph" w:styleId="Indholdsfortegnelse2">
    <w:name w:val="toc 2"/>
    <w:basedOn w:val="Normal"/>
    <w:next w:val="Normal"/>
    <w:uiPriority w:val="99"/>
    <w:semiHidden/>
    <w:rsid w:val="00F94E5E"/>
    <w:pPr>
      <w:tabs>
        <w:tab w:val="right" w:leader="dot" w:pos="7655"/>
      </w:tabs>
      <w:ind w:left="284" w:right="567"/>
    </w:pPr>
  </w:style>
  <w:style w:type="paragraph" w:styleId="Indholdsfortegnelse3">
    <w:name w:val="toc 3"/>
    <w:basedOn w:val="Normal"/>
    <w:next w:val="Normal"/>
    <w:uiPriority w:val="99"/>
    <w:semiHidden/>
    <w:rsid w:val="00F94E5E"/>
    <w:pPr>
      <w:tabs>
        <w:tab w:val="right" w:leader="dot" w:pos="7655"/>
      </w:tabs>
      <w:ind w:left="567" w:right="567"/>
    </w:pPr>
  </w:style>
  <w:style w:type="paragraph" w:styleId="Indholdsfortegnelse4">
    <w:name w:val="toc 4"/>
    <w:basedOn w:val="Normal"/>
    <w:next w:val="Normal"/>
    <w:uiPriority w:val="99"/>
    <w:semiHidden/>
    <w:rsid w:val="00F94E5E"/>
    <w:pPr>
      <w:tabs>
        <w:tab w:val="right" w:leader="dot" w:pos="7655"/>
      </w:tabs>
      <w:ind w:left="851" w:right="567"/>
    </w:pPr>
  </w:style>
  <w:style w:type="paragraph" w:styleId="Indholdsfortegnelse5">
    <w:name w:val="toc 5"/>
    <w:basedOn w:val="Normal"/>
    <w:next w:val="Normal"/>
    <w:uiPriority w:val="99"/>
    <w:semiHidden/>
    <w:rsid w:val="00F94E5E"/>
    <w:pPr>
      <w:tabs>
        <w:tab w:val="right" w:pos="7655"/>
      </w:tabs>
      <w:ind w:left="1134" w:right="567"/>
    </w:pPr>
  </w:style>
  <w:style w:type="character" w:styleId="BesgtHyperlink">
    <w:name w:val="FollowedHyperlink"/>
    <w:basedOn w:val="Standardskrifttypeiafsnit"/>
    <w:uiPriority w:val="99"/>
    <w:semiHidden/>
    <w:rsid w:val="00F94E5E"/>
    <w:rPr>
      <w:color w:val="800080"/>
      <w:u w:val="single"/>
    </w:rPr>
  </w:style>
  <w:style w:type="paragraph" w:styleId="Sidefod">
    <w:name w:val="footer"/>
    <w:basedOn w:val="Normal"/>
    <w:uiPriority w:val="99"/>
    <w:semiHidden/>
    <w:rsid w:val="00F94E5E"/>
    <w:pPr>
      <w:tabs>
        <w:tab w:val="center" w:pos="4819"/>
        <w:tab w:val="right" w:pos="9638"/>
      </w:tabs>
      <w:spacing w:line="180" w:lineRule="atLeast"/>
    </w:pPr>
    <w:rPr>
      <w:sz w:val="20"/>
    </w:rPr>
  </w:style>
  <w:style w:type="paragraph" w:styleId="Sidehoved">
    <w:name w:val="header"/>
    <w:basedOn w:val="Normal"/>
    <w:link w:val="SidehovedTegn"/>
    <w:uiPriority w:val="99"/>
    <w:semiHidden/>
    <w:rsid w:val="00F94E5E"/>
    <w:pPr>
      <w:tabs>
        <w:tab w:val="center" w:pos="4819"/>
        <w:tab w:val="right" w:pos="9638"/>
      </w:tabs>
      <w:spacing w:line="180" w:lineRule="atLeast"/>
    </w:pPr>
    <w:rPr>
      <w:sz w:val="20"/>
    </w:rPr>
  </w:style>
  <w:style w:type="character" w:styleId="Hyperlink">
    <w:name w:val="Hyperlink"/>
    <w:basedOn w:val="Standardskrifttypeiafsnit"/>
    <w:uiPriority w:val="99"/>
    <w:rsid w:val="00F94E5E"/>
    <w:rPr>
      <w:color w:val="0000FF"/>
      <w:u w:val="single"/>
    </w:rPr>
  </w:style>
  <w:style w:type="character" w:styleId="Sidetal">
    <w:name w:val="page number"/>
    <w:basedOn w:val="Standardskrifttypeiafsnit"/>
    <w:uiPriority w:val="99"/>
    <w:semiHidden/>
    <w:rsid w:val="00F94E5E"/>
    <w:rPr>
      <w:rFonts w:ascii="Garamond" w:hAnsi="Garamond"/>
      <w:sz w:val="24"/>
    </w:rPr>
  </w:style>
  <w:style w:type="paragraph" w:styleId="Indholdsfortegnelse6">
    <w:name w:val="toc 6"/>
    <w:basedOn w:val="Normal"/>
    <w:next w:val="Normal"/>
    <w:uiPriority w:val="99"/>
    <w:semiHidden/>
    <w:rsid w:val="00F94E5E"/>
    <w:pPr>
      <w:tabs>
        <w:tab w:val="right" w:pos="7655"/>
      </w:tabs>
      <w:ind w:left="2268" w:right="567" w:hanging="1134"/>
    </w:pPr>
  </w:style>
  <w:style w:type="paragraph" w:styleId="Indholdsfortegnelse7">
    <w:name w:val="toc 7"/>
    <w:basedOn w:val="Normal"/>
    <w:next w:val="Normal"/>
    <w:uiPriority w:val="99"/>
    <w:semiHidden/>
    <w:rsid w:val="00F94E5E"/>
    <w:pPr>
      <w:tabs>
        <w:tab w:val="right" w:pos="7655"/>
      </w:tabs>
      <w:ind w:left="2268" w:right="567" w:hanging="1134"/>
    </w:pPr>
  </w:style>
  <w:style w:type="paragraph" w:styleId="Indholdsfortegnelse8">
    <w:name w:val="toc 8"/>
    <w:basedOn w:val="Normal"/>
    <w:next w:val="Normal"/>
    <w:uiPriority w:val="99"/>
    <w:semiHidden/>
    <w:rsid w:val="00F94E5E"/>
    <w:pPr>
      <w:tabs>
        <w:tab w:val="right" w:pos="7655"/>
      </w:tabs>
      <w:ind w:left="2268" w:right="567" w:hanging="1134"/>
    </w:pPr>
  </w:style>
  <w:style w:type="paragraph" w:styleId="Indholdsfortegnelse9">
    <w:name w:val="toc 9"/>
    <w:basedOn w:val="Normal"/>
    <w:next w:val="Normal"/>
    <w:uiPriority w:val="99"/>
    <w:semiHidden/>
    <w:rsid w:val="00F94E5E"/>
    <w:pPr>
      <w:tabs>
        <w:tab w:val="right" w:pos="7655"/>
      </w:tabs>
      <w:ind w:left="2268" w:right="567" w:hanging="1134"/>
    </w:pPr>
  </w:style>
  <w:style w:type="paragraph" w:customStyle="1" w:styleId="Normal-Nummerering">
    <w:name w:val="Normal - Nummerering"/>
    <w:basedOn w:val="Normal"/>
    <w:uiPriority w:val="6"/>
    <w:semiHidden/>
    <w:rsid w:val="00F94E5E"/>
  </w:style>
  <w:style w:type="table" w:customStyle="1" w:styleId="Table-Normal">
    <w:name w:val="Table - Normal"/>
    <w:basedOn w:val="Tabel-Normal"/>
    <w:rsid w:val="0000322C"/>
    <w:pPr>
      <w:spacing w:line="220" w:lineRule="atLeast"/>
    </w:pPr>
    <w:rPr>
      <w:rFonts w:ascii="Arial" w:hAnsi="Arial"/>
      <w:sz w:val="15"/>
    </w:rPr>
    <w:tblPr>
      <w:tblStyleRowBandSize w:val="1"/>
      <w:tblStyleColBandSize w:val="1"/>
      <w:tblBorders>
        <w:top w:val="single" w:sz="8" w:space="0" w:color="E4E2D9"/>
        <w:bottom w:val="single" w:sz="8" w:space="0" w:color="E4E2D9"/>
        <w:insideH w:val="single" w:sz="8" w:space="0" w:color="E4E2D9"/>
      </w:tblBorders>
      <w:tblCellMar>
        <w:top w:w="57" w:type="dxa"/>
        <w:left w:w="0" w:type="dxa"/>
        <w:bottom w:w="57" w:type="dxa"/>
        <w:right w:w="0" w:type="dxa"/>
      </w:tblCellMar>
    </w:tblPr>
    <w:tcPr>
      <w:shd w:val="clear" w:color="auto" w:fill="EFF2EA"/>
    </w:tcPr>
    <w:tblStylePr w:type="firstRow">
      <w:pPr>
        <w:wordWrap/>
        <w:spacing w:beforeLines="0" w:before="0" w:beforeAutospacing="0" w:afterLines="0" w:after="0" w:afterAutospacing="0" w:line="260" w:lineRule="atLeast"/>
        <w:ind w:leftChars="0" w:left="0" w:rightChars="0" w:right="0" w:firstLineChars="0" w:firstLine="0"/>
        <w:contextualSpacing w:val="0"/>
        <w:jc w:val="left"/>
        <w:outlineLvl w:val="9"/>
      </w:pPr>
      <w:rPr>
        <w:rFonts w:ascii="Arial" w:hAnsi="Arial"/>
        <w:b/>
        <w:color w:val="auto"/>
        <w:sz w:val="19"/>
      </w:rPr>
      <w:tblPr/>
      <w:tcPr>
        <w:tcBorders>
          <w:insideH w:val="nil"/>
        </w:tcBorders>
      </w:tcPr>
    </w:tblStylePr>
    <w:tblStylePr w:type="firstCol">
      <w:pPr>
        <w:wordWrap/>
        <w:spacing w:line="220" w:lineRule="atLeast"/>
      </w:pPr>
      <w:rPr>
        <w:rFonts w:ascii="Arial" w:hAnsi="Arial"/>
        <w:b w:val="0"/>
        <w:sz w:val="15"/>
      </w:rPr>
    </w:tblStylePr>
  </w:style>
  <w:style w:type="paragraph" w:customStyle="1" w:styleId="Template">
    <w:name w:val="Template"/>
    <w:uiPriority w:val="7"/>
    <w:semiHidden/>
    <w:rsid w:val="00F94E5E"/>
    <w:pPr>
      <w:spacing w:after="0"/>
    </w:pPr>
    <w:rPr>
      <w:noProof/>
      <w:lang w:eastAsia="en-US"/>
    </w:rPr>
  </w:style>
  <w:style w:type="paragraph" w:customStyle="1" w:styleId="Template-Virksomhedsnavn">
    <w:name w:val="Template - Virksomheds navn"/>
    <w:basedOn w:val="Template"/>
    <w:next w:val="Template-Adresse"/>
    <w:uiPriority w:val="7"/>
    <w:semiHidden/>
    <w:rsid w:val="00F94E5E"/>
    <w:pPr>
      <w:spacing w:after="200"/>
    </w:pPr>
  </w:style>
  <w:style w:type="paragraph" w:customStyle="1" w:styleId="Template-Adresse">
    <w:name w:val="Template - Adresse"/>
    <w:basedOn w:val="Template"/>
    <w:uiPriority w:val="7"/>
    <w:semiHidden/>
    <w:rsid w:val="00F94E5E"/>
    <w:pPr>
      <w:spacing w:line="240" w:lineRule="atLeast"/>
      <w:jc w:val="center"/>
    </w:pPr>
    <w:rPr>
      <w:rFonts w:ascii="Arial" w:hAnsi="Arial"/>
      <w:color w:val="1E7796"/>
      <w:sz w:val="14"/>
    </w:rPr>
  </w:style>
  <w:style w:type="paragraph" w:customStyle="1" w:styleId="Template-Dato">
    <w:name w:val="Template - Dato"/>
    <w:basedOn w:val="Template"/>
    <w:uiPriority w:val="7"/>
    <w:semiHidden/>
    <w:rsid w:val="00F94E5E"/>
  </w:style>
  <w:style w:type="table" w:styleId="Tabel-Gitter">
    <w:name w:val="Table Grid"/>
    <w:basedOn w:val="Tabel-Normal"/>
    <w:rsid w:val="00F94E5E"/>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Dokumentoverskrift">
    <w:name w:val="Normal - Dokument overskrift"/>
    <w:basedOn w:val="Normal"/>
    <w:uiPriority w:val="6"/>
    <w:semiHidden/>
    <w:rsid w:val="00F94E5E"/>
    <w:pPr>
      <w:spacing w:line="320" w:lineRule="atLeast"/>
    </w:pPr>
    <w:rPr>
      <w:rFonts w:ascii="Arial" w:hAnsi="Arial"/>
      <w:b/>
      <w:sz w:val="26"/>
    </w:rPr>
  </w:style>
  <w:style w:type="paragraph" w:styleId="Listeoverfigurer">
    <w:name w:val="table of figures"/>
    <w:basedOn w:val="Normal"/>
    <w:next w:val="Normal"/>
    <w:uiPriority w:val="99"/>
    <w:semiHidden/>
    <w:rsid w:val="00F94E5E"/>
  </w:style>
  <w:style w:type="paragraph" w:customStyle="1" w:styleId="Template-Dokumentnavn">
    <w:name w:val="Template - Dokument navn"/>
    <w:basedOn w:val="Template"/>
    <w:uiPriority w:val="7"/>
    <w:semiHidden/>
    <w:rsid w:val="00794A97"/>
    <w:pPr>
      <w:spacing w:line="440" w:lineRule="atLeast"/>
    </w:pPr>
    <w:rPr>
      <w:rFonts w:ascii="Arial" w:hAnsi="Arial"/>
      <w:sz w:val="40"/>
    </w:rPr>
  </w:style>
  <w:style w:type="paragraph" w:customStyle="1" w:styleId="Template-INI">
    <w:name w:val="Template - INI"/>
    <w:basedOn w:val="Normal"/>
    <w:uiPriority w:val="7"/>
    <w:semiHidden/>
    <w:rsid w:val="00F94E5E"/>
    <w:pPr>
      <w:spacing w:after="0"/>
    </w:pPr>
    <w:rPr>
      <w:noProof/>
      <w:lang w:val="en-GB"/>
    </w:rPr>
  </w:style>
  <w:style w:type="paragraph" w:customStyle="1" w:styleId="BoksBillede">
    <w:name w:val="Boks Billede"/>
    <w:uiPriority w:val="5"/>
    <w:rsid w:val="000D18D7"/>
    <w:pPr>
      <w:spacing w:after="230" w:line="230" w:lineRule="atLeast"/>
      <w:contextualSpacing/>
    </w:pPr>
    <w:rPr>
      <w:rFonts w:ascii="Arial" w:hAnsi="Arial"/>
      <w:sz w:val="17"/>
      <w:lang w:eastAsia="en-US"/>
    </w:rPr>
  </w:style>
  <w:style w:type="paragraph" w:customStyle="1" w:styleId="BoksCitat">
    <w:name w:val="Boks Citat"/>
    <w:basedOn w:val="Normal"/>
    <w:next w:val="BoksTekst"/>
    <w:uiPriority w:val="5"/>
    <w:rsid w:val="000D18D7"/>
    <w:pPr>
      <w:spacing w:before="284" w:after="230" w:line="320" w:lineRule="atLeast"/>
      <w:ind w:left="340" w:right="340"/>
      <w:contextualSpacing/>
    </w:pPr>
    <w:rPr>
      <w:rFonts w:ascii="Arial" w:hAnsi="Arial"/>
      <w:szCs w:val="17"/>
    </w:rPr>
  </w:style>
  <w:style w:type="paragraph" w:customStyle="1" w:styleId="BoksOverskrift">
    <w:name w:val="Boks Overskrift"/>
    <w:basedOn w:val="Normal"/>
    <w:uiPriority w:val="5"/>
    <w:rsid w:val="000D18D7"/>
    <w:pPr>
      <w:keepNext/>
      <w:keepLines/>
      <w:suppressAutoHyphens/>
      <w:spacing w:after="210" w:line="210" w:lineRule="atLeast"/>
      <w:ind w:left="227" w:right="227"/>
      <w:contextualSpacing/>
    </w:pPr>
    <w:rPr>
      <w:rFonts w:ascii="Arial" w:hAnsi="Arial"/>
      <w:b/>
      <w:sz w:val="15"/>
      <w:szCs w:val="17"/>
    </w:rPr>
  </w:style>
  <w:style w:type="paragraph" w:customStyle="1" w:styleId="BoksTekst">
    <w:name w:val="Boks Tekst"/>
    <w:basedOn w:val="Normal"/>
    <w:uiPriority w:val="5"/>
    <w:rsid w:val="000D18D7"/>
    <w:pPr>
      <w:spacing w:after="210" w:line="210" w:lineRule="atLeast"/>
      <w:ind w:left="227" w:right="227"/>
      <w:contextualSpacing/>
    </w:pPr>
    <w:rPr>
      <w:rFonts w:ascii="Arial" w:hAnsi="Arial"/>
      <w:sz w:val="14"/>
      <w:szCs w:val="17"/>
    </w:rPr>
  </w:style>
  <w:style w:type="paragraph" w:customStyle="1" w:styleId="BoksTalopstilling">
    <w:name w:val="Boks Talopstilling"/>
    <w:basedOn w:val="BoksTekst"/>
    <w:uiPriority w:val="5"/>
    <w:rsid w:val="000D18D7"/>
    <w:pPr>
      <w:numPr>
        <w:numId w:val="19"/>
      </w:numPr>
    </w:pPr>
  </w:style>
  <w:style w:type="paragraph" w:customStyle="1" w:styleId="BoksPunktopstilling">
    <w:name w:val="Boks Punktopstilling"/>
    <w:basedOn w:val="BoksTekst"/>
    <w:uiPriority w:val="5"/>
    <w:rsid w:val="000D18D7"/>
    <w:pPr>
      <w:numPr>
        <w:numId w:val="18"/>
      </w:numPr>
    </w:pPr>
  </w:style>
  <w:style w:type="paragraph" w:customStyle="1" w:styleId="FootnoteSeperator">
    <w:name w:val="Footnote Seperator"/>
    <w:basedOn w:val="Normal"/>
    <w:next w:val="Normal"/>
    <w:uiPriority w:val="99"/>
    <w:semiHidden/>
    <w:rsid w:val="00F94E5E"/>
    <w:pPr>
      <w:pBdr>
        <w:top w:val="single" w:sz="2" w:space="1" w:color="auto"/>
      </w:pBdr>
      <w:spacing w:before="800" w:line="240" w:lineRule="auto"/>
    </w:pPr>
    <w:rPr>
      <w:rFonts w:ascii="Arial" w:hAnsi="Arial"/>
      <w:sz w:val="4"/>
    </w:rPr>
  </w:style>
  <w:style w:type="character" w:customStyle="1" w:styleId="SidehovedTegn">
    <w:name w:val="Sidehoved Tegn"/>
    <w:basedOn w:val="Standardskrifttypeiafsnit"/>
    <w:link w:val="Sidehoved"/>
    <w:uiPriority w:val="99"/>
    <w:semiHidden/>
    <w:rsid w:val="004950C6"/>
    <w:rPr>
      <w:sz w:val="20"/>
    </w:rPr>
  </w:style>
  <w:style w:type="paragraph" w:customStyle="1" w:styleId="ListBulletTable">
    <w:name w:val="List Bullet Table"/>
    <w:basedOn w:val="Opstilling-punkttegn"/>
    <w:uiPriority w:val="2"/>
    <w:rsid w:val="00F94E5E"/>
    <w:pPr>
      <w:numPr>
        <w:numId w:val="0"/>
      </w:numPr>
    </w:pPr>
    <w:rPr>
      <w:sz w:val="14"/>
    </w:rPr>
  </w:style>
  <w:style w:type="paragraph" w:customStyle="1" w:styleId="ListNumberTable">
    <w:name w:val="List Number Table"/>
    <w:basedOn w:val="Opstilling-talellerbogst"/>
    <w:uiPriority w:val="2"/>
    <w:rsid w:val="00F94E5E"/>
    <w:pPr>
      <w:numPr>
        <w:numId w:val="0"/>
      </w:numPr>
    </w:pPr>
    <w:rPr>
      <w:sz w:val="14"/>
    </w:rPr>
  </w:style>
  <w:style w:type="paragraph" w:customStyle="1" w:styleId="Afsenderinfo">
    <w:name w:val="Afsender info"/>
    <w:basedOn w:val="Normal"/>
    <w:uiPriority w:val="6"/>
    <w:semiHidden/>
    <w:qFormat/>
    <w:rsid w:val="00F94E5E"/>
    <w:pPr>
      <w:spacing w:after="0"/>
    </w:pPr>
  </w:style>
  <w:style w:type="paragraph" w:customStyle="1" w:styleId="Notatkildeangivelse">
    <w:name w:val="Notat/kildeangivelse"/>
    <w:basedOn w:val="Normal"/>
    <w:uiPriority w:val="6"/>
    <w:rsid w:val="00F94E5E"/>
    <w:pPr>
      <w:tabs>
        <w:tab w:val="left" w:pos="737"/>
      </w:tabs>
      <w:spacing w:after="0" w:line="240" w:lineRule="atLeast"/>
    </w:pPr>
    <w:rPr>
      <w:sz w:val="20"/>
    </w:rPr>
  </w:style>
  <w:style w:type="paragraph" w:customStyle="1" w:styleId="Tabelkolonneoverskrift">
    <w:name w:val="Tabel kolonne overskrift"/>
    <w:basedOn w:val="Normal"/>
    <w:uiPriority w:val="6"/>
    <w:rsid w:val="00F94E5E"/>
    <w:pPr>
      <w:spacing w:after="0" w:line="150" w:lineRule="atLeast"/>
      <w:ind w:right="57"/>
      <w:jc w:val="right"/>
    </w:pPr>
    <w:rPr>
      <w:rFonts w:ascii="Arial" w:hAnsi="Arial"/>
      <w:b/>
      <w:sz w:val="14"/>
    </w:rPr>
  </w:style>
  <w:style w:type="paragraph" w:customStyle="1" w:styleId="Tabeloverskrift">
    <w:name w:val="Tabel overskrift"/>
    <w:basedOn w:val="Normal"/>
    <w:uiPriority w:val="6"/>
    <w:rsid w:val="00F94E5E"/>
    <w:pPr>
      <w:spacing w:after="0" w:line="150" w:lineRule="atLeast"/>
      <w:ind w:right="57"/>
    </w:pPr>
    <w:rPr>
      <w:rFonts w:ascii="Arial" w:hAnsi="Arial"/>
      <w:b/>
      <w:sz w:val="14"/>
    </w:rPr>
  </w:style>
  <w:style w:type="paragraph" w:customStyle="1" w:styleId="Tabeltekst">
    <w:name w:val="Tabel tekst"/>
    <w:basedOn w:val="Normal"/>
    <w:uiPriority w:val="6"/>
    <w:rsid w:val="00F41723"/>
    <w:pPr>
      <w:spacing w:after="0" w:line="150" w:lineRule="atLeast"/>
      <w:ind w:right="57"/>
    </w:pPr>
    <w:rPr>
      <w:rFonts w:ascii="Arial" w:hAnsi="Arial"/>
      <w:sz w:val="14"/>
    </w:rPr>
  </w:style>
  <w:style w:type="paragraph" w:customStyle="1" w:styleId="Tabeltal">
    <w:name w:val="Tabel tal"/>
    <w:basedOn w:val="Tabeltekst"/>
    <w:uiPriority w:val="6"/>
    <w:rsid w:val="00F94E5E"/>
    <w:pPr>
      <w:ind w:left="57"/>
      <w:jc w:val="right"/>
    </w:pPr>
  </w:style>
  <w:style w:type="paragraph" w:customStyle="1" w:styleId="TabeltalTotal">
    <w:name w:val="Tabel tal Total"/>
    <w:basedOn w:val="Tabeltal"/>
    <w:uiPriority w:val="6"/>
    <w:rsid w:val="00F94E5E"/>
    <w:rPr>
      <w:b/>
    </w:rPr>
  </w:style>
  <w:style w:type="character" w:customStyle="1" w:styleId="KildeangivelseChar">
    <w:name w:val="Kildeangivelse Char"/>
    <w:link w:val="Kildeangivelse"/>
    <w:uiPriority w:val="4"/>
    <w:locked/>
    <w:rsid w:val="0040700B"/>
    <w:rPr>
      <w:sz w:val="16"/>
      <w:lang w:eastAsia="en-US"/>
    </w:rPr>
  </w:style>
  <w:style w:type="paragraph" w:customStyle="1" w:styleId="Space">
    <w:name w:val="Space"/>
    <w:basedOn w:val="Normal"/>
    <w:uiPriority w:val="4"/>
    <w:rsid w:val="00112004"/>
    <w:pPr>
      <w:tabs>
        <w:tab w:val="left" w:pos="340"/>
      </w:tabs>
      <w:spacing w:after="0" w:line="240" w:lineRule="auto"/>
    </w:pPr>
    <w:rPr>
      <w:rFonts w:ascii="Arial" w:hAnsi="Arial"/>
      <w:sz w:val="2"/>
      <w:lang w:val="en-GB" w:eastAsia="en-US"/>
    </w:rPr>
  </w:style>
  <w:style w:type="paragraph" w:customStyle="1" w:styleId="Kildeangivelse">
    <w:name w:val="Kildeangivelse"/>
    <w:basedOn w:val="Normal"/>
    <w:next w:val="Normal"/>
    <w:link w:val="KildeangivelseChar"/>
    <w:uiPriority w:val="4"/>
    <w:rsid w:val="0040700B"/>
    <w:pPr>
      <w:tabs>
        <w:tab w:val="left" w:pos="680"/>
      </w:tabs>
      <w:spacing w:after="0" w:line="200" w:lineRule="atLeast"/>
      <w:ind w:left="681" w:right="227" w:hanging="454"/>
    </w:pPr>
    <w:rPr>
      <w:sz w:val="16"/>
      <w:lang w:eastAsia="en-US"/>
    </w:rPr>
  </w:style>
  <w:style w:type="paragraph" w:customStyle="1" w:styleId="TabelIndsttelse">
    <w:name w:val="Tabel Indsættelse"/>
    <w:basedOn w:val="Normal"/>
    <w:uiPriority w:val="5"/>
    <w:rsid w:val="008745C8"/>
    <w:pPr>
      <w:spacing w:after="0" w:line="40" w:lineRule="atLeast"/>
      <w:ind w:left="227" w:right="227"/>
      <w:contextualSpacing/>
    </w:pPr>
    <w:rPr>
      <w:rFonts w:ascii="Arial" w:hAnsi="Arial"/>
      <w:sz w:val="17"/>
      <w:szCs w:val="17"/>
    </w:rPr>
  </w:style>
  <w:style w:type="paragraph" w:styleId="Listeafsnit">
    <w:name w:val="List Paragraph"/>
    <w:basedOn w:val="Normal"/>
    <w:uiPriority w:val="34"/>
    <w:qFormat/>
    <w:rsid w:val="0015280F"/>
    <w:pPr>
      <w:suppressAutoHyphens/>
      <w:spacing w:after="0" w:line="260" w:lineRule="atLeast"/>
      <w:ind w:left="720"/>
      <w:contextualSpacing/>
    </w:pPr>
    <w:rPr>
      <w:rFonts w:ascii="Georgia" w:hAnsi="Georgia"/>
      <w:sz w:val="20"/>
    </w:rPr>
  </w:style>
  <w:style w:type="paragraph" w:styleId="Markeringsbobletekst">
    <w:name w:val="Balloon Text"/>
    <w:basedOn w:val="Normal"/>
    <w:link w:val="MarkeringsbobletekstTegn"/>
    <w:uiPriority w:val="99"/>
    <w:semiHidden/>
    <w:rsid w:val="004452DC"/>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452DC"/>
    <w:rPr>
      <w:rFonts w:ascii="Tahoma" w:hAnsi="Tahoma" w:cs="Tahoma"/>
      <w:sz w:val="16"/>
      <w:szCs w:val="16"/>
    </w:rPr>
  </w:style>
  <w:style w:type="character" w:styleId="Kommentarhenvisning">
    <w:name w:val="annotation reference"/>
    <w:basedOn w:val="Standardskrifttypeiafsnit"/>
    <w:semiHidden/>
    <w:rsid w:val="006D3248"/>
    <w:rPr>
      <w:sz w:val="16"/>
      <w:szCs w:val="16"/>
    </w:rPr>
  </w:style>
  <w:style w:type="paragraph" w:styleId="Kommentartekst">
    <w:name w:val="annotation text"/>
    <w:basedOn w:val="Normal"/>
    <w:link w:val="KommentartekstTegn"/>
    <w:semiHidden/>
    <w:rsid w:val="006D3248"/>
    <w:pPr>
      <w:spacing w:line="240" w:lineRule="auto"/>
    </w:pPr>
    <w:rPr>
      <w:sz w:val="20"/>
      <w:szCs w:val="20"/>
    </w:rPr>
  </w:style>
  <w:style w:type="character" w:customStyle="1" w:styleId="KommentartekstTegn">
    <w:name w:val="Kommentartekst Tegn"/>
    <w:basedOn w:val="Standardskrifttypeiafsnit"/>
    <w:link w:val="Kommentartekst"/>
    <w:semiHidden/>
    <w:rsid w:val="006D3248"/>
    <w:rPr>
      <w:sz w:val="20"/>
      <w:szCs w:val="20"/>
    </w:rPr>
  </w:style>
  <w:style w:type="paragraph" w:styleId="Kommentaremne">
    <w:name w:val="annotation subject"/>
    <w:basedOn w:val="Kommentartekst"/>
    <w:next w:val="Kommentartekst"/>
    <w:link w:val="KommentaremneTegn"/>
    <w:uiPriority w:val="99"/>
    <w:semiHidden/>
    <w:rsid w:val="006D3248"/>
    <w:rPr>
      <w:b/>
      <w:bCs/>
    </w:rPr>
  </w:style>
  <w:style w:type="character" w:customStyle="1" w:styleId="KommentaremneTegn">
    <w:name w:val="Kommentaremne Tegn"/>
    <w:basedOn w:val="KommentartekstTegn"/>
    <w:link w:val="Kommentaremne"/>
    <w:uiPriority w:val="99"/>
    <w:semiHidden/>
    <w:rsid w:val="006D3248"/>
    <w:rPr>
      <w:b/>
      <w:bCs/>
      <w:sz w:val="20"/>
      <w:szCs w:val="20"/>
    </w:rPr>
  </w:style>
  <w:style w:type="paragraph" w:styleId="Korrektur">
    <w:name w:val="Revision"/>
    <w:hidden/>
    <w:uiPriority w:val="99"/>
    <w:semiHidden/>
    <w:rsid w:val="006D324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838002">
      <w:bodyDiv w:val="1"/>
      <w:marLeft w:val="0"/>
      <w:marRight w:val="0"/>
      <w:marTop w:val="0"/>
      <w:marBottom w:val="0"/>
      <w:divBdr>
        <w:top w:val="none" w:sz="0" w:space="0" w:color="auto"/>
        <w:left w:val="none" w:sz="0" w:space="0" w:color="auto"/>
        <w:bottom w:val="none" w:sz="0" w:space="0" w:color="auto"/>
        <w:right w:val="none" w:sz="0" w:space="0" w:color="auto"/>
      </w:divBdr>
      <w:divsChild>
        <w:div w:id="1766459413">
          <w:marLeft w:val="806"/>
          <w:marRight w:val="0"/>
          <w:marTop w:val="410"/>
          <w:marBottom w:val="0"/>
          <w:divBdr>
            <w:top w:val="none" w:sz="0" w:space="0" w:color="auto"/>
            <w:left w:val="none" w:sz="0" w:space="0" w:color="auto"/>
            <w:bottom w:val="none" w:sz="0" w:space="0" w:color="auto"/>
            <w:right w:val="none" w:sz="0" w:space="0" w:color="auto"/>
          </w:divBdr>
        </w:div>
        <w:div w:id="915826069">
          <w:marLeft w:val="806"/>
          <w:marRight w:val="0"/>
          <w:marTop w:val="410"/>
          <w:marBottom w:val="0"/>
          <w:divBdr>
            <w:top w:val="none" w:sz="0" w:space="0" w:color="auto"/>
            <w:left w:val="none" w:sz="0" w:space="0" w:color="auto"/>
            <w:bottom w:val="none" w:sz="0" w:space="0" w:color="auto"/>
            <w:right w:val="none" w:sz="0" w:space="0" w:color="auto"/>
          </w:divBdr>
        </w:div>
        <w:div w:id="1550996927">
          <w:marLeft w:val="806"/>
          <w:marRight w:val="0"/>
          <w:marTop w:val="410"/>
          <w:marBottom w:val="0"/>
          <w:divBdr>
            <w:top w:val="none" w:sz="0" w:space="0" w:color="auto"/>
            <w:left w:val="none" w:sz="0" w:space="0" w:color="auto"/>
            <w:bottom w:val="none" w:sz="0" w:space="0" w:color="auto"/>
            <w:right w:val="none" w:sz="0" w:space="0" w:color="auto"/>
          </w:divBdr>
        </w:div>
        <w:div w:id="390157782">
          <w:marLeft w:val="806"/>
          <w:marRight w:val="0"/>
          <w:marTop w:val="410"/>
          <w:marBottom w:val="0"/>
          <w:divBdr>
            <w:top w:val="none" w:sz="0" w:space="0" w:color="auto"/>
            <w:left w:val="none" w:sz="0" w:space="0" w:color="auto"/>
            <w:bottom w:val="none" w:sz="0" w:space="0" w:color="auto"/>
            <w:right w:val="none" w:sz="0" w:space="0" w:color="auto"/>
          </w:divBdr>
        </w:div>
      </w:divsChild>
    </w:div>
    <w:div w:id="1628929327">
      <w:bodyDiv w:val="1"/>
      <w:marLeft w:val="0"/>
      <w:marRight w:val="0"/>
      <w:marTop w:val="0"/>
      <w:marBottom w:val="0"/>
      <w:divBdr>
        <w:top w:val="none" w:sz="0" w:space="0" w:color="auto"/>
        <w:left w:val="none" w:sz="0" w:space="0" w:color="auto"/>
        <w:bottom w:val="none" w:sz="0" w:space="0" w:color="auto"/>
        <w:right w:val="none" w:sz="0" w:space="0" w:color="auto"/>
      </w:divBdr>
    </w:div>
    <w:div w:id="1745831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grunddata-ejendom-adresse.dk/"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008093\AppData\Local\cBrain\F2\.tmp\3d9ec632-ac89-417f-b8c7-44029332e1e9.dotx" TargetMode="External"/></Relationships>
</file>

<file path=word/theme/theme1.xml><?xml version="1.0" encoding="utf-8"?>
<a:theme xmlns:a="http://schemas.openxmlformats.org/drawingml/2006/main" name="Kontortema">
  <a:themeElements>
    <a:clrScheme name="Digitaliseringsstyrelsen">
      <a:dk1>
        <a:srgbClr val="000000"/>
      </a:dk1>
      <a:lt1>
        <a:srgbClr val="FFFFFF"/>
      </a:lt1>
      <a:dk2>
        <a:srgbClr val="941D27"/>
      </a:dk2>
      <a:lt2>
        <a:srgbClr val="6E91A0"/>
      </a:lt2>
      <a:accent1>
        <a:srgbClr val="00AAD2"/>
      </a:accent1>
      <a:accent2>
        <a:srgbClr val="5591CD"/>
      </a:accent2>
      <a:accent3>
        <a:srgbClr val="7050B9"/>
      </a:accent3>
      <a:accent4>
        <a:srgbClr val="A5005F"/>
      </a:accent4>
      <a:accent5>
        <a:srgbClr val="F0005F"/>
      </a:accent5>
      <a:accent6>
        <a:srgbClr val="B0660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A51F13-62B8-451B-ABFF-C2EF71558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3d9ec632-ac89-417f-b8c7-44029332e1e9.dotx</Template>
  <TotalTime>7</TotalTime>
  <Pages>3</Pages>
  <Words>698</Words>
  <Characters>4730</Characters>
  <Application>Microsoft Office Word</Application>
  <DocSecurity>0</DocSecurity>
  <Lines>39</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Cover</vt:lpstr>
      <vt:lpstr>Cover</vt:lpstr>
    </vt:vector>
  </TitlesOfParts>
  <Company>Finansministeriet</Company>
  <LinksUpToDate>false</LinksUpToDate>
  <CharactersWithSpaces>5418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Cover</dc:title>
  <dc:creator>Lis Dreier Schäfer</dc:creator>
  <cp:lastModifiedBy>Louise Nordskov</cp:lastModifiedBy>
  <cp:revision>4</cp:revision>
  <cp:lastPrinted>2015-12-01T09:23:00Z</cp:lastPrinted>
  <dcterms:created xsi:type="dcterms:W3CDTF">2015-12-01T09:46:00Z</dcterms:created>
  <dcterms:modified xsi:type="dcterms:W3CDTF">2015-12-01T13:20:00Z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Template">
    <vt:lpwstr>Notat.dot</vt:lpwstr>
  </property>
  <property fmtid="{D5CDD505-2E9C-101B-9397-08002B2CF9AE}" pid="3" name="SD_KeepOpenIfEmpty">
    <vt:lpwstr>False</vt:lpwstr>
  </property>
  <property fmtid="{D5CDD505-2E9C-101B-9397-08002B2CF9AE}" pid="4" name="SD_ShowDocumentInfo">
    <vt:lpwstr>True</vt:lpwstr>
  </property>
  <property fmtid="{D5CDD505-2E9C-101B-9397-08002B2CF9AE}" pid="5" name="SD_ShowGeneralPanel">
    <vt:lpwstr>True</vt:lpwstr>
  </property>
  <property fmtid="{D5CDD505-2E9C-101B-9397-08002B2CF9AE}" pid="6" name="SD_BrandingGraphicBehavior">
    <vt:lpwstr>Standard</vt:lpwstr>
  </property>
  <property fmtid="{D5CDD505-2E9C-101B-9397-08002B2CF9AE}" pid="7" name="SD_DocumentLanguageString">
    <vt:lpwstr>Dansk</vt:lpwstr>
  </property>
  <property fmtid="{D5CDD505-2E9C-101B-9397-08002B2CF9AE}" pid="8" name="SD_CtlText_Usersettings_Userprofile">
    <vt:lpwstr>Cover_Anders</vt:lpwstr>
  </property>
  <property fmtid="{D5CDD505-2E9C-101B-9397-08002B2CF9AE}" pid="9" name="SD_DocumentLanguage">
    <vt:lpwstr>da-DK</vt:lpwstr>
  </property>
  <property fmtid="{D5CDD505-2E9C-101B-9397-08002B2CF9AE}" pid="10" name="sdDocumentDate">
    <vt:lpwstr>42013</vt:lpwstr>
  </property>
  <property fmtid="{D5CDD505-2E9C-101B-9397-08002B2CF9AE}" pid="11" name="sdDocumentDateFormat">
    <vt:lpwstr>da-DK:d. MMMM yyyy</vt:lpwstr>
  </property>
  <property fmtid="{D5CDD505-2E9C-101B-9397-08002B2CF9AE}" pid="12" name="SD_CtlText_General_JournalNr">
    <vt:lpwstr/>
  </property>
  <property fmtid="{D5CDD505-2E9C-101B-9397-08002B2CF9AE}" pid="13" name="SD_UserprofileName">
    <vt:lpwstr>Cover_Anders</vt:lpwstr>
  </property>
  <property fmtid="{D5CDD505-2E9C-101B-9397-08002B2CF9AE}" pid="14" name="SD_Office_SD_OFF_ID">
    <vt:lpwstr>1</vt:lpwstr>
  </property>
  <property fmtid="{D5CDD505-2E9C-101B-9397-08002B2CF9AE}" pid="15" name="SD_Office_SD_OFF_Offices">
    <vt:lpwstr>Digitaliseringsstyrelsen</vt:lpwstr>
  </property>
  <property fmtid="{D5CDD505-2E9C-101B-9397-08002B2CF9AE}" pid="16" name="SD_Office_SD_OFF_OfficeLanguage">
    <vt:lpwstr>da-DK</vt:lpwstr>
  </property>
  <property fmtid="{D5CDD505-2E9C-101B-9397-08002B2CF9AE}" pid="17" name="SD_Office_SD_OFF_Address">
    <vt:lpwstr>Digitaliseringsstyrelsen · Landgreven 4 · Postboks 2193 · 1017 København K · 3392 5200 · www.digst.dk</vt:lpwstr>
  </property>
  <property fmtid="{D5CDD505-2E9C-101B-9397-08002B2CF9AE}" pid="18" name="SD_Office_SD_OFF_ImageDefinition">
    <vt:lpwstr>Logo</vt:lpwstr>
  </property>
  <property fmtid="{D5CDD505-2E9C-101B-9397-08002B2CF9AE}" pid="19" name="SD_USR_Name">
    <vt:lpwstr>Anders Sønderskov Olesen</vt:lpwstr>
  </property>
  <property fmtid="{D5CDD505-2E9C-101B-9397-08002B2CF9AE}" pid="20" name="SD_USR_Title">
    <vt:lpwstr>Fuldmægtig</vt:lpwstr>
  </property>
  <property fmtid="{D5CDD505-2E9C-101B-9397-08002B2CF9AE}" pid="21" name="SD_USR_DirectPhone">
    <vt:lpwstr>+45 60 93 48 71</vt:lpwstr>
  </property>
  <property fmtid="{D5CDD505-2E9C-101B-9397-08002B2CF9AE}" pid="22" name="SD_USR_Email">
    <vt:lpwstr>aso@digst.dk</vt:lpwstr>
  </property>
  <property fmtid="{D5CDD505-2E9C-101B-9397-08002B2CF9AE}" pid="23" name="SD_USR_SagsbehandlerIni">
    <vt:lpwstr/>
  </property>
  <property fmtid="{D5CDD505-2E9C-101B-9397-08002B2CF9AE}" pid="24" name="SD_USR_Enhed">
    <vt:lpwstr>KUI</vt:lpwstr>
  </property>
  <property fmtid="{D5CDD505-2E9C-101B-9397-08002B2CF9AE}" pid="25" name="DocumentInfoFinished">
    <vt:lpwstr>True</vt:lpwstr>
  </property>
</Properties>
</file>