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7" w:type="dxa"/>
        <w:tblBorders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55"/>
        <w:gridCol w:w="397"/>
        <w:gridCol w:w="1985"/>
      </w:tblGrid>
      <w:tr w:rsidR="00093B6A" w:rsidRPr="00DC0D55" w:rsidTr="00093B6A">
        <w:trPr>
          <w:trHeight w:hRule="exact" w:val="799"/>
        </w:trPr>
        <w:tc>
          <w:tcPr>
            <w:tcW w:w="7655" w:type="dxa"/>
          </w:tcPr>
          <w:p w:rsidR="00093B6A" w:rsidRPr="00275697" w:rsidRDefault="00654B71" w:rsidP="00654B71">
            <w:pPr>
              <w:pStyle w:val="Template-Dokumentnavn"/>
            </w:pPr>
            <w:r>
              <w:t>Cover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93B6A" w:rsidRPr="00275697" w:rsidRDefault="00093B6A" w:rsidP="00794A97">
            <w:pPr>
              <w:pStyle w:val="Template-Dokumentnavn"/>
            </w:pPr>
          </w:p>
        </w:tc>
        <w:tc>
          <w:tcPr>
            <w:tcW w:w="1985" w:type="dxa"/>
            <w:vMerge w:val="restart"/>
          </w:tcPr>
          <w:p w:rsidR="00125EF6" w:rsidRPr="0015280F" w:rsidRDefault="006D7BAD" w:rsidP="00125EF6">
            <w:pPr>
              <w:pStyle w:val="Template-INI"/>
              <w:rPr>
                <w:lang w:val="da-DK"/>
              </w:rPr>
            </w:pPr>
            <w:r>
              <w:rPr>
                <w:lang w:val="da-DK"/>
              </w:rPr>
              <w:t>1</w:t>
            </w:r>
            <w:r w:rsidR="004567AA">
              <w:rPr>
                <w:lang w:val="da-DK"/>
              </w:rPr>
              <w:t>9</w:t>
            </w:r>
            <w:r w:rsidR="00125EF6" w:rsidRPr="0015280F">
              <w:rPr>
                <w:lang w:val="da-DK"/>
              </w:rPr>
              <w:t xml:space="preserve">. </w:t>
            </w:r>
            <w:r>
              <w:rPr>
                <w:lang w:val="da-DK"/>
              </w:rPr>
              <w:t>november</w:t>
            </w:r>
            <w:r w:rsidR="00125EF6" w:rsidRPr="0015280F">
              <w:rPr>
                <w:lang w:val="da-DK"/>
              </w:rPr>
              <w:t xml:space="preserve"> 2015 </w:t>
            </w:r>
          </w:p>
          <w:p w:rsidR="00DC0D55" w:rsidRPr="0015280F" w:rsidRDefault="00DC0D55" w:rsidP="00125EF6">
            <w:pPr>
              <w:pStyle w:val="Template-Dato"/>
            </w:pPr>
          </w:p>
        </w:tc>
      </w:tr>
      <w:tr w:rsidR="00093B6A" w:rsidRPr="00DC0D55" w:rsidTr="00093B6A">
        <w:trPr>
          <w:trHeight w:val="368"/>
        </w:trPr>
        <w:tc>
          <w:tcPr>
            <w:tcW w:w="7655" w:type="dxa"/>
          </w:tcPr>
          <w:p w:rsidR="00093B6A" w:rsidRPr="0015280F" w:rsidRDefault="00093B6A" w:rsidP="00794A97"/>
        </w:tc>
        <w:tc>
          <w:tcPr>
            <w:tcW w:w="397" w:type="dxa"/>
            <w:tcBorders>
              <w:top w:val="nil"/>
              <w:bottom w:val="nil"/>
            </w:tcBorders>
          </w:tcPr>
          <w:p w:rsidR="00093B6A" w:rsidRPr="0015280F" w:rsidRDefault="00093B6A" w:rsidP="00794A97"/>
        </w:tc>
        <w:tc>
          <w:tcPr>
            <w:tcW w:w="1985" w:type="dxa"/>
            <w:vMerge/>
          </w:tcPr>
          <w:p w:rsidR="00093B6A" w:rsidRPr="0015280F" w:rsidRDefault="00093B6A" w:rsidP="00794A97"/>
        </w:tc>
      </w:tr>
    </w:tbl>
    <w:p w:rsidR="00CF1C87" w:rsidRPr="00275697" w:rsidRDefault="001369E3" w:rsidP="00CF1C87">
      <w:pPr>
        <w:pStyle w:val="Overskrift1"/>
      </w:pPr>
      <w:r>
        <w:t>Lovprojektet – godkendelse af tidsplan</w:t>
      </w:r>
    </w:p>
    <w:p w:rsidR="0015280F" w:rsidRDefault="00E33090" w:rsidP="0015280F">
      <w:pPr>
        <w:pStyle w:val="Overskrift2"/>
      </w:pPr>
      <w:r>
        <w:t>Problem</w:t>
      </w:r>
    </w:p>
    <w:p w:rsidR="0015280F" w:rsidRPr="0015280F" w:rsidRDefault="00421F20" w:rsidP="008A3964">
      <w:pPr>
        <w:jc w:val="both"/>
      </w:pPr>
      <w:r>
        <w:t>Lovp</w:t>
      </w:r>
      <w:r w:rsidR="00502932">
        <w:t>rojektet, der skal koordinere samleloven for GD1 og GD2 har</w:t>
      </w:r>
      <w:r w:rsidR="00334137">
        <w:t xml:space="preserve"> udarbejdet forslag til revideret tidsplan, der udskyder fremsættelsen til oktober 2016.</w:t>
      </w:r>
    </w:p>
    <w:p w:rsidR="0015280F" w:rsidRDefault="00E33090" w:rsidP="008A3964">
      <w:pPr>
        <w:pStyle w:val="Overskrift2"/>
        <w:jc w:val="both"/>
      </w:pPr>
      <w:r>
        <w:t>Baggrund</w:t>
      </w:r>
    </w:p>
    <w:p w:rsidR="00334137" w:rsidRDefault="00334137" w:rsidP="008A3964">
      <w:pPr>
        <w:jc w:val="both"/>
      </w:pPr>
      <w:r>
        <w:t xml:space="preserve">Samleloven omfatter </w:t>
      </w:r>
      <w:r w:rsidRPr="00E27259">
        <w:t>lov om GST</w:t>
      </w:r>
      <w:r>
        <w:t xml:space="preserve"> (GST)</w:t>
      </w:r>
      <w:r w:rsidRPr="00E27259">
        <w:t>, udstykningsloven (GST), BBR-loven (SKAT), tinglysningsloven (JM), ejerlejlighedsloven (EVM)</w:t>
      </w:r>
      <w:r>
        <w:t xml:space="preserve"> og</w:t>
      </w:r>
      <w:r w:rsidRPr="00E27259">
        <w:t xml:space="preserve"> CPR-loven (SIM)</w:t>
      </w:r>
      <w:r>
        <w:t xml:space="preserve">. Desuden skal GST udarbejde en ny adresselov (adresser skal udskilles fra BBR-loven), som forventes fremsat samtidigt, enten parallelt eller samlet. </w:t>
      </w:r>
      <w:r w:rsidR="00502932">
        <w:t xml:space="preserve">Af den seneste PID for lovprojektet fra marts 2014 fremgår det, at samleloven for GD1 og GD2 skulle fremsættes i november II 2015. </w:t>
      </w:r>
    </w:p>
    <w:p w:rsidR="00502932" w:rsidRDefault="00502932" w:rsidP="008A3964">
      <w:pPr>
        <w:jc w:val="both"/>
      </w:pPr>
      <w:r>
        <w:t>Som følge af</w:t>
      </w:r>
      <w:r w:rsidR="00421F20">
        <w:t xml:space="preserve"> Folketingsvalget i juni blev </w:t>
      </w:r>
      <w:r>
        <w:t xml:space="preserve">lovprojektet </w:t>
      </w:r>
      <w:r w:rsidR="00421F20">
        <w:t xml:space="preserve">først </w:t>
      </w:r>
      <w:r>
        <w:t xml:space="preserve">standset og </w:t>
      </w:r>
      <w:r w:rsidR="00421F20">
        <w:t xml:space="preserve">siden </w:t>
      </w:r>
      <w:r>
        <w:t>ressortflyttet fra MBBL til GST</w:t>
      </w:r>
      <w:r w:rsidR="00334137">
        <w:t xml:space="preserve"> dog uden ressourcer.</w:t>
      </w:r>
      <w:r>
        <w:t xml:space="preserve"> Samlet set har det medført en betydelig forsinkelse af projektet, og Energi-, Forsynings- og Klimaministeriet besluttede derfor i september</w:t>
      </w:r>
      <w:r w:rsidR="00421F20">
        <w:t xml:space="preserve"> 2015</w:t>
      </w:r>
      <w:r>
        <w:t xml:space="preserve">, at </w:t>
      </w:r>
      <w:r w:rsidR="00334137">
        <w:t xml:space="preserve">det var nødvendigt </w:t>
      </w:r>
      <w:r w:rsidR="004567AA">
        <w:t xml:space="preserve">at </w:t>
      </w:r>
      <w:r w:rsidR="00334137">
        <w:t xml:space="preserve">udsætte </w:t>
      </w:r>
      <w:r>
        <w:t xml:space="preserve">fremsættelsestidspunktet til </w:t>
      </w:r>
      <w:r w:rsidR="00334137">
        <w:t xml:space="preserve">oktober </w:t>
      </w:r>
      <w:r>
        <w:t xml:space="preserve">I 2016. </w:t>
      </w:r>
      <w:r w:rsidR="00334137">
        <w:t>Det vil muliggøre en fastholdelse af ikr</w:t>
      </w:r>
      <w:r w:rsidR="004567AA">
        <w:t>a</w:t>
      </w:r>
      <w:r w:rsidR="00334137">
        <w:t>ft</w:t>
      </w:r>
      <w:r w:rsidR="004567AA">
        <w:t>t</w:t>
      </w:r>
      <w:r w:rsidR="00334137">
        <w:t>rædelsesdatoen den 1. januar 2017. Udskydelsen medfører således ikke forsinkelser for idriftsættelsen</w:t>
      </w:r>
      <w:r w:rsidR="004567AA">
        <w:t xml:space="preserve"> af grunddataprogrammet</w:t>
      </w:r>
      <w:r w:rsidR="00334137">
        <w:t>.</w:t>
      </w:r>
    </w:p>
    <w:p w:rsidR="00B846FE" w:rsidRDefault="00723F0A" w:rsidP="008A3964">
      <w:pPr>
        <w:jc w:val="both"/>
      </w:pPr>
      <w:r>
        <w:t>Der er pr. 16. november ansat en jurist i GST med erfaring med lovforberedende arbejde, som skal drive projektet. Den nye projektgruppe er nu fuldt etableret.</w:t>
      </w:r>
    </w:p>
    <w:p w:rsidR="0015280F" w:rsidRPr="005B60C9" w:rsidRDefault="0015280F" w:rsidP="008A3964">
      <w:pPr>
        <w:pStyle w:val="Overskrift2"/>
        <w:jc w:val="both"/>
      </w:pPr>
      <w:r w:rsidRPr="005B60C9">
        <w:t>Løsning</w:t>
      </w:r>
    </w:p>
    <w:p w:rsidR="00723F0A" w:rsidRDefault="00F76C08" w:rsidP="008A3964">
      <w:pPr>
        <w:jc w:val="both"/>
      </w:pPr>
      <w:r>
        <w:t xml:space="preserve">Der er udarbejdet en </w:t>
      </w:r>
      <w:r w:rsidR="00334137">
        <w:t xml:space="preserve">overordnet </w:t>
      </w:r>
      <w:r>
        <w:t xml:space="preserve">tidsplan </w:t>
      </w:r>
      <w:r w:rsidR="00E03ECB">
        <w:t>for projektet</w:t>
      </w:r>
      <w:r>
        <w:t>, der</w:t>
      </w:r>
      <w:r w:rsidR="00334137">
        <w:t xml:space="preserve"> understøtter en fremsættelse i oktober </w:t>
      </w:r>
      <w:r>
        <w:t xml:space="preserve">2016. </w:t>
      </w:r>
      <w:r w:rsidR="00723F0A">
        <w:t>D</w:t>
      </w:r>
      <w:r w:rsidR="00E03ECB">
        <w:t xml:space="preserve">er </w:t>
      </w:r>
      <w:r w:rsidR="00723F0A">
        <w:t xml:space="preserve">udestår en detaljeret tidsplan for det tværministerielle arbejde frem mod den 20. maj, hvor der skal ligge et færdigt og clearet forslag til samlelov. </w:t>
      </w:r>
    </w:p>
    <w:p w:rsidR="00723F0A" w:rsidRDefault="00E03ECB" w:rsidP="008A3964">
      <w:pPr>
        <w:jc w:val="both"/>
      </w:pPr>
      <w:r>
        <w:t>Delprogramledelsen vurderer, at tidsplanen er realistisk og anbefaler, a</w:t>
      </w:r>
      <w:bookmarkStart w:id="0" w:name="_GoBack"/>
      <w:bookmarkEnd w:id="0"/>
      <w:r>
        <w:t xml:space="preserve">t projektets status går i grøn på tid. På baggrund af den detaljerede tidsplan revurderes projektets status.  </w:t>
      </w:r>
    </w:p>
    <w:p w:rsidR="004C43F7" w:rsidRDefault="0015280F" w:rsidP="008A3964">
      <w:pPr>
        <w:jc w:val="both"/>
      </w:pPr>
      <w:r w:rsidRPr="00B63441">
        <w:t xml:space="preserve">Det </w:t>
      </w:r>
      <w:r w:rsidRPr="00B63441">
        <w:rPr>
          <w:i/>
        </w:rPr>
        <w:t>indstilles</w:t>
      </w:r>
      <w:r w:rsidRPr="00B63441">
        <w:t xml:space="preserve"> at </w:t>
      </w:r>
      <w:r w:rsidR="00E03ECB">
        <w:t xml:space="preserve">projektforum tiltræder, at </w:t>
      </w:r>
      <w:r w:rsidR="00BE2891">
        <w:t>styregruppen</w:t>
      </w:r>
      <w:r w:rsidR="00E03ECB">
        <w:t xml:space="preserve"> forelægges sagen </w:t>
      </w:r>
      <w:proofErr w:type="spellStart"/>
      <w:r w:rsidR="00E03ECB">
        <w:t>mhp</w:t>
      </w:r>
      <w:proofErr w:type="spellEnd"/>
      <w:r w:rsidR="00E03ECB">
        <w:t>. at godkende den reviderede tidsplan og sætte projektets status i grøn på tid.</w:t>
      </w:r>
    </w:p>
    <w:p w:rsidR="00334137" w:rsidRPr="008A3964" w:rsidRDefault="0015280F" w:rsidP="0015280F">
      <w:pPr>
        <w:keepNext/>
        <w:spacing w:before="280"/>
        <w:outlineLvl w:val="1"/>
        <w:rPr>
          <w:rFonts w:ascii="Arial" w:hAnsi="Arial" w:cs="Arial"/>
          <w:b/>
          <w:bCs/>
          <w:iCs/>
          <w:sz w:val="20"/>
          <w:szCs w:val="28"/>
        </w:rPr>
      </w:pPr>
      <w:r w:rsidRPr="0015280F">
        <w:rPr>
          <w:rFonts w:ascii="Arial" w:hAnsi="Arial" w:cs="Arial"/>
          <w:b/>
          <w:bCs/>
          <w:iCs/>
          <w:sz w:val="20"/>
          <w:szCs w:val="28"/>
        </w:rPr>
        <w:lastRenderedPageBreak/>
        <w:t>Procedure</w:t>
      </w:r>
      <w:r w:rsidR="004567AA">
        <w:br/>
      </w:r>
      <w:r w:rsidR="00334137">
        <w:t>De</w:t>
      </w:r>
      <w:r w:rsidR="004567AA">
        <w:t>r</w:t>
      </w:r>
      <w:r w:rsidR="00334137">
        <w:t xml:space="preserve"> vil blive udarbejdet en detaljeret tidsplan for inddragelse af øvrige myndigheder. </w:t>
      </w:r>
      <w:proofErr w:type="spellStart"/>
      <w:r w:rsidR="004567AA">
        <w:t>Samlelovgruppen</w:t>
      </w:r>
      <w:proofErr w:type="spellEnd"/>
      <w:r w:rsidR="004567AA">
        <w:t xml:space="preserve"> vil blive inddraget her. </w:t>
      </w:r>
      <w:r w:rsidR="00334137">
        <w:t>Planen bliver sendt til skriftlig godkendelse i projektforum og styregruppen.</w:t>
      </w:r>
    </w:p>
    <w:p w:rsidR="0015280F" w:rsidRDefault="0015280F" w:rsidP="0015280F">
      <w:pPr>
        <w:pStyle w:val="Overskrift2"/>
      </w:pPr>
      <w:r>
        <w:t>Kommunikation</w:t>
      </w:r>
    </w:p>
    <w:p w:rsidR="004567AA" w:rsidRPr="006A0977" w:rsidRDefault="004567AA" w:rsidP="004567AA">
      <w:pPr>
        <w:spacing w:after="240" w:line="240" w:lineRule="auto"/>
        <w:rPr>
          <w:rFonts w:cs="Garamond"/>
          <w:lang w:eastAsia="en-US"/>
        </w:rPr>
      </w:pPr>
      <w:proofErr w:type="spellStart"/>
      <w:r>
        <w:rPr>
          <w:rFonts w:cs="Garamond"/>
          <w:lang w:eastAsia="en-US"/>
        </w:rPr>
        <w:t>Samlelovgruppen</w:t>
      </w:r>
      <w:proofErr w:type="spellEnd"/>
      <w:r>
        <w:rPr>
          <w:rFonts w:cs="Garamond"/>
          <w:lang w:eastAsia="en-US"/>
        </w:rPr>
        <w:t xml:space="preserve"> orienteres om styregruppens beslutning.</w:t>
      </w:r>
    </w:p>
    <w:p w:rsidR="00CE06A5" w:rsidRPr="00C509F6" w:rsidRDefault="00CE06A5" w:rsidP="00C509F6"/>
    <w:sectPr w:rsidR="00CE06A5" w:rsidRPr="00C509F6" w:rsidSect="001B73F2">
      <w:headerReference w:type="default" r:id="rId8"/>
      <w:headerReference w:type="first" r:id="rId9"/>
      <w:endnotePr>
        <w:numFmt w:val="decimal"/>
      </w:endnotePr>
      <w:pgSz w:w="11907" w:h="16840" w:code="9"/>
      <w:pgMar w:top="2319" w:right="2835" w:bottom="567" w:left="1418" w:header="567" w:footer="2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3C4" w:rsidRDefault="001973C4">
      <w:r>
        <w:separator/>
      </w:r>
    </w:p>
  </w:endnote>
  <w:endnote w:type="continuationSeparator" w:id="0">
    <w:p w:rsidR="001973C4" w:rsidRDefault="0019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3C4" w:rsidRDefault="001973C4">
      <w:r>
        <w:separator/>
      </w:r>
    </w:p>
  </w:footnote>
  <w:footnote w:type="continuationSeparator" w:id="0">
    <w:p w:rsidR="001973C4" w:rsidRDefault="00197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09D" w:rsidRPr="00433F79" w:rsidRDefault="00F3309D" w:rsidP="00F3309D">
    <w:pPr>
      <w:pStyle w:val="Sidehoved"/>
      <w:tabs>
        <w:tab w:val="clear" w:pos="4819"/>
        <w:tab w:val="clear" w:pos="9638"/>
        <w:tab w:val="left" w:pos="8051"/>
      </w:tabs>
      <w:rPr>
        <w:rStyle w:val="Sidetal"/>
      </w:rPr>
    </w:pPr>
    <w:r>
      <w:tab/>
      <w:t xml:space="preserve"> </w:t>
    </w:r>
    <w:bookmarkStart w:id="1" w:name="SD_FLD_Page"/>
    <w:r w:rsidRPr="00433F79">
      <w:rPr>
        <w:rStyle w:val="Sidetal"/>
      </w:rPr>
      <w:t>Side</w:t>
    </w:r>
    <w:bookmarkEnd w:id="1"/>
    <w:r w:rsidRPr="00433F79">
      <w:rPr>
        <w:rStyle w:val="Sidetal"/>
      </w:rPr>
      <w:t xml:space="preserve"> </w:t>
    </w:r>
    <w:r w:rsidRPr="00433F79">
      <w:rPr>
        <w:rStyle w:val="Sidetal"/>
      </w:rPr>
      <w:fldChar w:fldCharType="begin"/>
    </w:r>
    <w:r w:rsidRPr="00433F79">
      <w:rPr>
        <w:rStyle w:val="Sidetal"/>
      </w:rPr>
      <w:instrText xml:space="preserve"> PAGE </w:instrText>
    </w:r>
    <w:r w:rsidRPr="00433F79">
      <w:rPr>
        <w:rStyle w:val="Sidetal"/>
      </w:rPr>
      <w:fldChar w:fldCharType="separate"/>
    </w:r>
    <w:r w:rsidR="0028058D">
      <w:rPr>
        <w:rStyle w:val="Sidetal"/>
        <w:noProof/>
      </w:rPr>
      <w:t>2</w:t>
    </w:r>
    <w:r w:rsidRPr="00433F79">
      <w:rPr>
        <w:rStyle w:val="Sidetal"/>
      </w:rPr>
      <w:fldChar w:fldCharType="end"/>
    </w:r>
    <w:r w:rsidRPr="00433F79">
      <w:rPr>
        <w:rStyle w:val="Sidetal"/>
      </w:rPr>
      <w:t xml:space="preserve"> </w:t>
    </w:r>
    <w:bookmarkStart w:id="2" w:name="SD_LAN_Of"/>
    <w:r w:rsidR="00275697">
      <w:rPr>
        <w:rStyle w:val="Sidetal"/>
      </w:rPr>
      <w:t>af</w:t>
    </w:r>
    <w:bookmarkEnd w:id="2"/>
    <w:r w:rsidRPr="00433F79">
      <w:rPr>
        <w:rStyle w:val="Sidetal"/>
      </w:rPr>
      <w:t xml:space="preserve"> </w:t>
    </w:r>
    <w:r w:rsidRPr="00433F79">
      <w:rPr>
        <w:rStyle w:val="Sidetal"/>
      </w:rPr>
      <w:fldChar w:fldCharType="begin"/>
    </w:r>
    <w:r w:rsidRPr="00433F79">
      <w:rPr>
        <w:rStyle w:val="Sidetal"/>
      </w:rPr>
      <w:instrText xml:space="preserve"> </w:instrText>
    </w:r>
    <w:r>
      <w:rPr>
        <w:rStyle w:val="Sidetal"/>
      </w:rPr>
      <w:instrText>NUMPAGES</w:instrText>
    </w:r>
    <w:r w:rsidRPr="00433F79">
      <w:rPr>
        <w:rStyle w:val="Sidetal"/>
      </w:rPr>
      <w:instrText xml:space="preserve"> </w:instrText>
    </w:r>
    <w:r w:rsidRPr="00433F79">
      <w:rPr>
        <w:rStyle w:val="Sidetal"/>
      </w:rPr>
      <w:fldChar w:fldCharType="separate"/>
    </w:r>
    <w:r w:rsidR="0028058D">
      <w:rPr>
        <w:rStyle w:val="Sidetal"/>
        <w:noProof/>
      </w:rPr>
      <w:t>2</w:t>
    </w:r>
    <w:r w:rsidRPr="00433F79">
      <w:rPr>
        <w:rStyle w:val="Sidetal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0C6" w:rsidRDefault="004950C6" w:rsidP="004950C6">
    <w:pPr>
      <w:pStyle w:val="Sidehoved"/>
    </w:pPr>
  </w:p>
  <w:p w:rsidR="008A3964" w:rsidRPr="0028058D" w:rsidRDefault="008A3964" w:rsidP="004950C6">
    <w:pPr>
      <w:pStyle w:val="Sidehoved"/>
      <w:rPr>
        <w:sz w:val="24"/>
      </w:rPr>
    </w:pPr>
    <w:r w:rsidRPr="0028058D">
      <w:rPr>
        <w:sz w:val="24"/>
      </w:rPr>
      <w:t xml:space="preserve">Bilag </w:t>
    </w:r>
    <w:r w:rsidR="0028058D">
      <w:rPr>
        <w:sz w:val="24"/>
      </w:rPr>
      <w:t>6</w:t>
    </w:r>
  </w:p>
  <w:p w:rsidR="00107B13" w:rsidRPr="004950C6" w:rsidRDefault="00107B13" w:rsidP="004950C6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8A6FC6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F2E1518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83C2FE8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BA9F3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38750C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3A6C660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3740D14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EB412C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054C535C"/>
    <w:multiLevelType w:val="multilevel"/>
    <w:tmpl w:val="8C9E12FE"/>
    <w:lvl w:ilvl="0">
      <w:start w:val="1"/>
      <w:numFmt w:val="bullet"/>
      <w:pStyle w:val="BoksPunktopstilling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 w:val="0"/>
        <w:i w:val="0"/>
        <w:sz w:val="14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</w:abstractNum>
  <w:abstractNum w:abstractNumId="9">
    <w:nsid w:val="05B10DA5"/>
    <w:multiLevelType w:val="multilevel"/>
    <w:tmpl w:val="C722D68E"/>
    <w:lvl w:ilvl="0">
      <w:start w:val="1"/>
      <w:numFmt w:val="decimal"/>
      <w:pStyle w:val="Opstilling-talellerbogst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0">
    <w:nsid w:val="099370DF"/>
    <w:multiLevelType w:val="hybridMultilevel"/>
    <w:tmpl w:val="2F3C5E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30448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193116DD"/>
    <w:multiLevelType w:val="multilevel"/>
    <w:tmpl w:val="E6FCF4DE"/>
    <w:lvl w:ilvl="0">
      <w:start w:val="1"/>
      <w:numFmt w:val="bullet"/>
      <w:pStyle w:val="Opstilling-punkttegn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510" w:hanging="17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680" w:hanging="17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850" w:hanging="17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020" w:hanging="17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190" w:hanging="17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1360" w:hanging="17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1530" w:hanging="170"/>
      </w:pPr>
      <w:rPr>
        <w:rFonts w:ascii="Symbol" w:hAnsi="Symbol" w:hint="default"/>
      </w:rPr>
    </w:lvl>
  </w:abstractNum>
  <w:abstractNum w:abstractNumId="13">
    <w:nsid w:val="38CF094A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5">
    <w:nsid w:val="5D821791"/>
    <w:multiLevelType w:val="multilevel"/>
    <w:tmpl w:val="93F6BDBE"/>
    <w:lvl w:ilvl="0">
      <w:start w:val="1"/>
      <w:numFmt w:val="decimal"/>
      <w:pStyle w:val="BoksTalopstilling"/>
      <w:lvlText w:val="%1."/>
      <w:lvlJc w:val="left"/>
      <w:pPr>
        <w:tabs>
          <w:tab w:val="num" w:pos="454"/>
        </w:tabs>
        <w:ind w:left="454" w:hanging="227"/>
      </w:pPr>
      <w:rPr>
        <w:rFonts w:hint="default"/>
        <w:b w:val="0"/>
        <w:i w:val="0"/>
        <w:sz w:val="14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907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78"/>
        </w:tabs>
        <w:ind w:left="1078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48"/>
        </w:tabs>
        <w:ind w:left="1248" w:hanging="102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61"/>
        </w:tabs>
        <w:ind w:left="1361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88"/>
        </w:tabs>
        <w:ind w:left="1588" w:hanging="136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01"/>
        </w:tabs>
        <w:ind w:left="1701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28"/>
        </w:tabs>
        <w:ind w:left="1928" w:hanging="1701"/>
      </w:pPr>
      <w:rPr>
        <w:rFonts w:hint="default"/>
      </w:rPr>
    </w:lvl>
  </w:abstractNum>
  <w:abstractNum w:abstractNumId="16">
    <w:nsid w:val="6ACB3B03"/>
    <w:multiLevelType w:val="multilevel"/>
    <w:tmpl w:val="6A3290C6"/>
    <w:lvl w:ilvl="0">
      <w:start w:val="1"/>
      <w:numFmt w:val="bullet"/>
      <w:lvlText w:val=""/>
      <w:lvlJc w:val="left"/>
      <w:pPr>
        <w:tabs>
          <w:tab w:val="num" w:pos="255"/>
        </w:tabs>
        <w:ind w:left="255" w:hanging="255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10"/>
        </w:tabs>
        <w:ind w:left="510" w:hanging="255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794"/>
        </w:tabs>
        <w:ind w:left="794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077"/>
        </w:tabs>
        <w:ind w:left="1077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361"/>
        </w:tabs>
        <w:ind w:left="1361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17">
    <w:nsid w:val="71A342F1"/>
    <w:multiLevelType w:val="hybridMultilevel"/>
    <w:tmpl w:val="7A162538"/>
    <w:lvl w:ilvl="0" w:tplc="4992EEF2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4C7605"/>
    <w:multiLevelType w:val="multilevel"/>
    <w:tmpl w:val="681C9406"/>
    <w:lvl w:ilvl="0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hint="default"/>
        <w:b w:val="0"/>
        <w:i w:val="0"/>
        <w:sz w:val="17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588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02"/>
        </w:tabs>
        <w:ind w:left="340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86"/>
        </w:tabs>
        <w:ind w:left="3686" w:hanging="124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56"/>
        </w:tabs>
        <w:ind w:left="3856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39"/>
        </w:tabs>
        <w:ind w:left="413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66"/>
        </w:tabs>
        <w:ind w:left="4366" w:hanging="1928"/>
      </w:pPr>
      <w:rPr>
        <w:rFonts w:hint="default"/>
      </w:rPr>
    </w:lvl>
  </w:abstractNum>
  <w:abstractNum w:abstractNumId="19">
    <w:nsid w:val="79422774"/>
    <w:multiLevelType w:val="hybridMultilevel"/>
    <w:tmpl w:val="A3DE2E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8"/>
  </w:num>
  <w:num w:numId="5">
    <w:abstractNumId w:val="15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12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18"/>
  </w:num>
  <w:num w:numId="17">
    <w:abstractNumId w:val="16"/>
  </w:num>
  <w:num w:numId="18">
    <w:abstractNumId w:val="8"/>
  </w:num>
  <w:num w:numId="19">
    <w:abstractNumId w:val="15"/>
  </w:num>
  <w:num w:numId="20">
    <w:abstractNumId w:val="12"/>
  </w:num>
  <w:num w:numId="21">
    <w:abstractNumId w:val="9"/>
  </w:num>
  <w:num w:numId="22">
    <w:abstractNumId w:val="19"/>
  </w:num>
  <w:num w:numId="23">
    <w:abstractNumId w:val="17"/>
  </w:num>
  <w:num w:numId="24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trackRevisions/>
  <w:defaultTabStop w:val="720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4D4"/>
    <w:rsid w:val="0000322C"/>
    <w:rsid w:val="000035B8"/>
    <w:rsid w:val="00017AB4"/>
    <w:rsid w:val="00022F36"/>
    <w:rsid w:val="000250D6"/>
    <w:rsid w:val="00025355"/>
    <w:rsid w:val="000421D4"/>
    <w:rsid w:val="00051A09"/>
    <w:rsid w:val="00066058"/>
    <w:rsid w:val="000769DC"/>
    <w:rsid w:val="00093B6A"/>
    <w:rsid w:val="000945CA"/>
    <w:rsid w:val="00096AB2"/>
    <w:rsid w:val="000A49E7"/>
    <w:rsid w:val="000B0DAA"/>
    <w:rsid w:val="000B75AA"/>
    <w:rsid w:val="000C1933"/>
    <w:rsid w:val="000D18D7"/>
    <w:rsid w:val="000D6E63"/>
    <w:rsid w:val="000D795B"/>
    <w:rsid w:val="000E1D2D"/>
    <w:rsid w:val="000F15FA"/>
    <w:rsid w:val="000F7B8F"/>
    <w:rsid w:val="00101552"/>
    <w:rsid w:val="00107B13"/>
    <w:rsid w:val="001105C6"/>
    <w:rsid w:val="00112004"/>
    <w:rsid w:val="0012489C"/>
    <w:rsid w:val="00125EF6"/>
    <w:rsid w:val="00136765"/>
    <w:rsid w:val="001369E3"/>
    <w:rsid w:val="00144F29"/>
    <w:rsid w:val="0015280F"/>
    <w:rsid w:val="00153477"/>
    <w:rsid w:val="00153566"/>
    <w:rsid w:val="00161CC7"/>
    <w:rsid w:val="001642D9"/>
    <w:rsid w:val="00186F7F"/>
    <w:rsid w:val="0019217D"/>
    <w:rsid w:val="00192812"/>
    <w:rsid w:val="00193806"/>
    <w:rsid w:val="001973C4"/>
    <w:rsid w:val="001B007C"/>
    <w:rsid w:val="001B73F2"/>
    <w:rsid w:val="001C081F"/>
    <w:rsid w:val="001C4B5D"/>
    <w:rsid w:val="001F4299"/>
    <w:rsid w:val="00211AB6"/>
    <w:rsid w:val="00211E53"/>
    <w:rsid w:val="00216BE3"/>
    <w:rsid w:val="00216D0E"/>
    <w:rsid w:val="002171DE"/>
    <w:rsid w:val="00217E5B"/>
    <w:rsid w:val="00227FFC"/>
    <w:rsid w:val="00232007"/>
    <w:rsid w:val="00234EF4"/>
    <w:rsid w:val="0024430C"/>
    <w:rsid w:val="002672F6"/>
    <w:rsid w:val="00270BA3"/>
    <w:rsid w:val="00275697"/>
    <w:rsid w:val="00276846"/>
    <w:rsid w:val="0028058D"/>
    <w:rsid w:val="0028680F"/>
    <w:rsid w:val="0029047D"/>
    <w:rsid w:val="002971B9"/>
    <w:rsid w:val="00297E3C"/>
    <w:rsid w:val="002A2BF7"/>
    <w:rsid w:val="002B4BF8"/>
    <w:rsid w:val="002E326D"/>
    <w:rsid w:val="002F2D9E"/>
    <w:rsid w:val="002F5B9A"/>
    <w:rsid w:val="00303F59"/>
    <w:rsid w:val="00314529"/>
    <w:rsid w:val="00334137"/>
    <w:rsid w:val="00343EAB"/>
    <w:rsid w:val="00350F46"/>
    <w:rsid w:val="003604A0"/>
    <w:rsid w:val="00376894"/>
    <w:rsid w:val="003A2487"/>
    <w:rsid w:val="003A4BFC"/>
    <w:rsid w:val="003A7C5E"/>
    <w:rsid w:val="003D64BC"/>
    <w:rsid w:val="003D6BF6"/>
    <w:rsid w:val="003E6170"/>
    <w:rsid w:val="00406A77"/>
    <w:rsid w:val="0040700B"/>
    <w:rsid w:val="00417DE8"/>
    <w:rsid w:val="00420C65"/>
    <w:rsid w:val="00421F20"/>
    <w:rsid w:val="0043074C"/>
    <w:rsid w:val="004357F5"/>
    <w:rsid w:val="004452DC"/>
    <w:rsid w:val="0045008B"/>
    <w:rsid w:val="004567AA"/>
    <w:rsid w:val="00483C3B"/>
    <w:rsid w:val="0048688D"/>
    <w:rsid w:val="00493EAD"/>
    <w:rsid w:val="004950C6"/>
    <w:rsid w:val="004B34D4"/>
    <w:rsid w:val="004C3BD5"/>
    <w:rsid w:val="004C43F7"/>
    <w:rsid w:val="004E05D4"/>
    <w:rsid w:val="005001B3"/>
    <w:rsid w:val="00502932"/>
    <w:rsid w:val="0050438F"/>
    <w:rsid w:val="00504494"/>
    <w:rsid w:val="0050453A"/>
    <w:rsid w:val="00545F55"/>
    <w:rsid w:val="00553194"/>
    <w:rsid w:val="00555FE5"/>
    <w:rsid w:val="0056295B"/>
    <w:rsid w:val="00564020"/>
    <w:rsid w:val="00564900"/>
    <w:rsid w:val="00570BB3"/>
    <w:rsid w:val="00576C37"/>
    <w:rsid w:val="005802EE"/>
    <w:rsid w:val="00582233"/>
    <w:rsid w:val="00584378"/>
    <w:rsid w:val="005A0090"/>
    <w:rsid w:val="005B5A82"/>
    <w:rsid w:val="005C32DE"/>
    <w:rsid w:val="005E3E22"/>
    <w:rsid w:val="005E6CB9"/>
    <w:rsid w:val="00606A7D"/>
    <w:rsid w:val="00620DCC"/>
    <w:rsid w:val="00626B35"/>
    <w:rsid w:val="0064467E"/>
    <w:rsid w:val="00654B71"/>
    <w:rsid w:val="00690C8C"/>
    <w:rsid w:val="006971C5"/>
    <w:rsid w:val="006A3AA4"/>
    <w:rsid w:val="006B3B8E"/>
    <w:rsid w:val="006D3248"/>
    <w:rsid w:val="006D5EC7"/>
    <w:rsid w:val="006D7BAD"/>
    <w:rsid w:val="006E60C1"/>
    <w:rsid w:val="006E694D"/>
    <w:rsid w:val="006F0510"/>
    <w:rsid w:val="00702A50"/>
    <w:rsid w:val="00705CA7"/>
    <w:rsid w:val="00711522"/>
    <w:rsid w:val="00722C5A"/>
    <w:rsid w:val="00723F0A"/>
    <w:rsid w:val="007240BF"/>
    <w:rsid w:val="007317FB"/>
    <w:rsid w:val="00736658"/>
    <w:rsid w:val="00741DC5"/>
    <w:rsid w:val="00751A9F"/>
    <w:rsid w:val="007558AC"/>
    <w:rsid w:val="007729A1"/>
    <w:rsid w:val="00772A30"/>
    <w:rsid w:val="00780605"/>
    <w:rsid w:val="00794A97"/>
    <w:rsid w:val="007955B4"/>
    <w:rsid w:val="007B1A31"/>
    <w:rsid w:val="007B1E75"/>
    <w:rsid w:val="007B73FC"/>
    <w:rsid w:val="007C0A94"/>
    <w:rsid w:val="007C2199"/>
    <w:rsid w:val="007C3256"/>
    <w:rsid w:val="007F0827"/>
    <w:rsid w:val="007F382F"/>
    <w:rsid w:val="00810F06"/>
    <w:rsid w:val="00812F86"/>
    <w:rsid w:val="008208BC"/>
    <w:rsid w:val="00832E2F"/>
    <w:rsid w:val="00841F21"/>
    <w:rsid w:val="00850EB5"/>
    <w:rsid w:val="008511A5"/>
    <w:rsid w:val="0085337D"/>
    <w:rsid w:val="0085744B"/>
    <w:rsid w:val="008632C9"/>
    <w:rsid w:val="00863559"/>
    <w:rsid w:val="008745C8"/>
    <w:rsid w:val="008A0687"/>
    <w:rsid w:val="008A3964"/>
    <w:rsid w:val="008B3B52"/>
    <w:rsid w:val="008D0573"/>
    <w:rsid w:val="008D1A60"/>
    <w:rsid w:val="008D21AE"/>
    <w:rsid w:val="008D5495"/>
    <w:rsid w:val="008D7659"/>
    <w:rsid w:val="008D7E07"/>
    <w:rsid w:val="008E10CF"/>
    <w:rsid w:val="008F0FE1"/>
    <w:rsid w:val="008F456F"/>
    <w:rsid w:val="009118C8"/>
    <w:rsid w:val="00930E78"/>
    <w:rsid w:val="009335E1"/>
    <w:rsid w:val="009508BA"/>
    <w:rsid w:val="00971AA9"/>
    <w:rsid w:val="00974293"/>
    <w:rsid w:val="00980EAF"/>
    <w:rsid w:val="0098420F"/>
    <w:rsid w:val="009859A7"/>
    <w:rsid w:val="00985C7E"/>
    <w:rsid w:val="009A06B6"/>
    <w:rsid w:val="009A06D8"/>
    <w:rsid w:val="009A167D"/>
    <w:rsid w:val="009A6301"/>
    <w:rsid w:val="009B1328"/>
    <w:rsid w:val="009B7C02"/>
    <w:rsid w:val="009C28EF"/>
    <w:rsid w:val="009C388B"/>
    <w:rsid w:val="009C3A4A"/>
    <w:rsid w:val="009C6009"/>
    <w:rsid w:val="009D3340"/>
    <w:rsid w:val="009E377C"/>
    <w:rsid w:val="009F27A2"/>
    <w:rsid w:val="009F3067"/>
    <w:rsid w:val="00A059FC"/>
    <w:rsid w:val="00A24BB9"/>
    <w:rsid w:val="00A26F50"/>
    <w:rsid w:val="00A30CBD"/>
    <w:rsid w:val="00A3379E"/>
    <w:rsid w:val="00A42BEC"/>
    <w:rsid w:val="00A461AC"/>
    <w:rsid w:val="00A575C5"/>
    <w:rsid w:val="00A61FE4"/>
    <w:rsid w:val="00A65A51"/>
    <w:rsid w:val="00A82C53"/>
    <w:rsid w:val="00AB47BB"/>
    <w:rsid w:val="00AC6FF2"/>
    <w:rsid w:val="00AC7E9B"/>
    <w:rsid w:val="00AD49B3"/>
    <w:rsid w:val="00AE3BEA"/>
    <w:rsid w:val="00B0618D"/>
    <w:rsid w:val="00B17861"/>
    <w:rsid w:val="00B20710"/>
    <w:rsid w:val="00B30C69"/>
    <w:rsid w:val="00B37BFC"/>
    <w:rsid w:val="00B46696"/>
    <w:rsid w:val="00B51927"/>
    <w:rsid w:val="00B72585"/>
    <w:rsid w:val="00B7351E"/>
    <w:rsid w:val="00B77F52"/>
    <w:rsid w:val="00B846FE"/>
    <w:rsid w:val="00B8541D"/>
    <w:rsid w:val="00B85B51"/>
    <w:rsid w:val="00B91E7D"/>
    <w:rsid w:val="00B93D4F"/>
    <w:rsid w:val="00BA2C8D"/>
    <w:rsid w:val="00BA56DF"/>
    <w:rsid w:val="00BB1363"/>
    <w:rsid w:val="00BC3C7C"/>
    <w:rsid w:val="00BD0257"/>
    <w:rsid w:val="00BD26CC"/>
    <w:rsid w:val="00BE2891"/>
    <w:rsid w:val="00BE4879"/>
    <w:rsid w:val="00BE7A2C"/>
    <w:rsid w:val="00BE7FBE"/>
    <w:rsid w:val="00C31655"/>
    <w:rsid w:val="00C346EB"/>
    <w:rsid w:val="00C44DE3"/>
    <w:rsid w:val="00C509F6"/>
    <w:rsid w:val="00C5275C"/>
    <w:rsid w:val="00C654F4"/>
    <w:rsid w:val="00C6591D"/>
    <w:rsid w:val="00C769F5"/>
    <w:rsid w:val="00C84B5C"/>
    <w:rsid w:val="00C928F6"/>
    <w:rsid w:val="00C962BB"/>
    <w:rsid w:val="00CA0509"/>
    <w:rsid w:val="00CA1B31"/>
    <w:rsid w:val="00CB2E97"/>
    <w:rsid w:val="00CB548C"/>
    <w:rsid w:val="00CC05CC"/>
    <w:rsid w:val="00CD41B0"/>
    <w:rsid w:val="00CE06A5"/>
    <w:rsid w:val="00CE3F8A"/>
    <w:rsid w:val="00CF18B3"/>
    <w:rsid w:val="00CF1C87"/>
    <w:rsid w:val="00CF1F34"/>
    <w:rsid w:val="00CF270F"/>
    <w:rsid w:val="00CF367C"/>
    <w:rsid w:val="00D27834"/>
    <w:rsid w:val="00D3791D"/>
    <w:rsid w:val="00D416A3"/>
    <w:rsid w:val="00D4698E"/>
    <w:rsid w:val="00D51486"/>
    <w:rsid w:val="00D522CD"/>
    <w:rsid w:val="00D84A3E"/>
    <w:rsid w:val="00D933A8"/>
    <w:rsid w:val="00D93E22"/>
    <w:rsid w:val="00DA0C54"/>
    <w:rsid w:val="00DA7968"/>
    <w:rsid w:val="00DC0CCF"/>
    <w:rsid w:val="00DC0D55"/>
    <w:rsid w:val="00DC3E1B"/>
    <w:rsid w:val="00DD0A98"/>
    <w:rsid w:val="00DD545E"/>
    <w:rsid w:val="00DE4D97"/>
    <w:rsid w:val="00DE6A38"/>
    <w:rsid w:val="00DF123C"/>
    <w:rsid w:val="00E005BF"/>
    <w:rsid w:val="00E03ECB"/>
    <w:rsid w:val="00E04ABF"/>
    <w:rsid w:val="00E11A86"/>
    <w:rsid w:val="00E14B72"/>
    <w:rsid w:val="00E21E64"/>
    <w:rsid w:val="00E33090"/>
    <w:rsid w:val="00E45817"/>
    <w:rsid w:val="00E559C6"/>
    <w:rsid w:val="00E57C26"/>
    <w:rsid w:val="00E630B1"/>
    <w:rsid w:val="00E674DE"/>
    <w:rsid w:val="00E82F54"/>
    <w:rsid w:val="00E932E7"/>
    <w:rsid w:val="00E9513F"/>
    <w:rsid w:val="00E9593A"/>
    <w:rsid w:val="00EA5579"/>
    <w:rsid w:val="00EB6620"/>
    <w:rsid w:val="00ED1590"/>
    <w:rsid w:val="00ED59B0"/>
    <w:rsid w:val="00EE1C0D"/>
    <w:rsid w:val="00EE6B61"/>
    <w:rsid w:val="00EF1556"/>
    <w:rsid w:val="00EF36FB"/>
    <w:rsid w:val="00F12DC3"/>
    <w:rsid w:val="00F1746F"/>
    <w:rsid w:val="00F17F2E"/>
    <w:rsid w:val="00F3309D"/>
    <w:rsid w:val="00F33D23"/>
    <w:rsid w:val="00F41723"/>
    <w:rsid w:val="00F67E15"/>
    <w:rsid w:val="00F76C08"/>
    <w:rsid w:val="00F82D3E"/>
    <w:rsid w:val="00F94E5E"/>
    <w:rsid w:val="00F966C1"/>
    <w:rsid w:val="00F96741"/>
    <w:rsid w:val="00FA0087"/>
    <w:rsid w:val="00FA2375"/>
    <w:rsid w:val="00FA78CE"/>
    <w:rsid w:val="00FA7A96"/>
    <w:rsid w:val="00FB045F"/>
    <w:rsid w:val="00FB099C"/>
    <w:rsid w:val="00FB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="Times New Roman" w:hAnsi="Garamond" w:cs="Times New Roman"/>
        <w:sz w:val="24"/>
        <w:szCs w:val="24"/>
        <w:lang w:val="da-DK" w:eastAsia="da-DK" w:bidi="ar-SA"/>
      </w:rPr>
    </w:rPrDefault>
    <w:pPrDefault>
      <w:pPr>
        <w:spacing w:after="280" w:line="280" w:lineRule="atLeast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annotation text" w:semiHidden="1"/>
    <w:lsdException w:name="index heading" w:semiHidden="1"/>
    <w:lsdException w:name="caption" w:uiPriority="0"/>
    <w:lsdException w:name="annotation reference" w:semiHidden="1"/>
    <w:lsdException w:name="table of authorities" w:semiHidden="1"/>
    <w:lsdException w:name="macro" w:semiHidden="1"/>
    <w:lsdException w:name="toa heading" w:semiHidden="1"/>
    <w:lsdException w:name="List Bullet" w:uiPriority="2" w:qFormat="1"/>
    <w:lsdException w:name="List Number" w:uiPriority="2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Document Map" w:semiHidden="1"/>
    <w:lsdException w:name="HTML Top of Form" w:uiPriority="0"/>
    <w:lsdException w:name="HTML Bottom of Form" w:uiPriority="0"/>
    <w:lsdException w:name="Normal Table" w:uiPriority="0"/>
    <w:lsdException w:name="annotation subject" w:semiHidden="1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semiHidden="1"/>
    <w:lsdException w:name="Table Grid" w:uiPriority="0"/>
    <w:lsdException w:name="Table Theme" w:uiPriority="0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/>
    <w:lsdException w:name="TOC Heading" w:semiHidden="1" w:qFormat="1"/>
  </w:latentStyles>
  <w:style w:type="paragraph" w:default="1" w:styleId="Normal">
    <w:name w:val="Normal"/>
    <w:qFormat/>
    <w:rsid w:val="00E9593A"/>
  </w:style>
  <w:style w:type="paragraph" w:styleId="Overskrift1">
    <w:name w:val="heading 1"/>
    <w:basedOn w:val="Normal"/>
    <w:next w:val="Normal"/>
    <w:uiPriority w:val="1"/>
    <w:qFormat/>
    <w:rsid w:val="00F94E5E"/>
    <w:pPr>
      <w:keepNext/>
      <w:suppressAutoHyphens/>
      <w:spacing w:before="280" w:line="320" w:lineRule="atLeast"/>
      <w:outlineLvl w:val="0"/>
    </w:pPr>
    <w:rPr>
      <w:rFonts w:ascii="Arial" w:hAnsi="Arial" w:cs="Arial"/>
      <w:bCs/>
      <w:sz w:val="26"/>
      <w:szCs w:val="32"/>
    </w:rPr>
  </w:style>
  <w:style w:type="paragraph" w:styleId="Overskrift2">
    <w:name w:val="heading 2"/>
    <w:basedOn w:val="Normal"/>
    <w:next w:val="Normal"/>
    <w:uiPriority w:val="1"/>
    <w:qFormat/>
    <w:rsid w:val="00F94E5E"/>
    <w:pPr>
      <w:keepNext/>
      <w:suppressAutoHyphens/>
      <w:spacing w:before="280" w:after="0"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Overskrift3">
    <w:name w:val="heading 3"/>
    <w:basedOn w:val="Normal"/>
    <w:next w:val="Normal"/>
    <w:uiPriority w:val="1"/>
    <w:qFormat/>
    <w:rsid w:val="00F94E5E"/>
    <w:pPr>
      <w:keepNext/>
      <w:suppressAutoHyphens/>
      <w:spacing w:before="280" w:after="0"/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uiPriority w:val="1"/>
    <w:qFormat/>
    <w:rsid w:val="00F94E5E"/>
    <w:pPr>
      <w:keepNext/>
      <w:spacing w:before="280" w:after="0"/>
      <w:outlineLvl w:val="3"/>
    </w:pPr>
    <w:rPr>
      <w:b/>
      <w:bCs/>
      <w:szCs w:val="28"/>
    </w:rPr>
  </w:style>
  <w:style w:type="paragraph" w:styleId="Overskrift5">
    <w:name w:val="heading 5"/>
    <w:basedOn w:val="Normal"/>
    <w:next w:val="Normal"/>
    <w:uiPriority w:val="1"/>
    <w:semiHidden/>
    <w:qFormat/>
    <w:rsid w:val="00F94E5E"/>
    <w:pPr>
      <w:outlineLvl w:val="4"/>
    </w:pPr>
    <w:rPr>
      <w:b/>
      <w:bCs/>
      <w:iCs/>
      <w:szCs w:val="26"/>
    </w:rPr>
  </w:style>
  <w:style w:type="paragraph" w:styleId="Overskrift6">
    <w:name w:val="heading 6"/>
    <w:basedOn w:val="Normal"/>
    <w:next w:val="Normal"/>
    <w:uiPriority w:val="1"/>
    <w:semiHidden/>
    <w:qFormat/>
    <w:rsid w:val="00F94E5E"/>
    <w:pPr>
      <w:outlineLvl w:val="5"/>
    </w:pPr>
    <w:rPr>
      <w:b/>
      <w:bCs/>
      <w:szCs w:val="22"/>
    </w:rPr>
  </w:style>
  <w:style w:type="paragraph" w:styleId="Overskrift7">
    <w:name w:val="heading 7"/>
    <w:basedOn w:val="Normal"/>
    <w:next w:val="Normal"/>
    <w:uiPriority w:val="1"/>
    <w:semiHidden/>
    <w:qFormat/>
    <w:rsid w:val="00F94E5E"/>
    <w:pPr>
      <w:outlineLvl w:val="6"/>
    </w:pPr>
    <w:rPr>
      <w:b/>
    </w:rPr>
  </w:style>
  <w:style w:type="paragraph" w:styleId="Overskrift8">
    <w:name w:val="heading 8"/>
    <w:basedOn w:val="Normal"/>
    <w:next w:val="Normal"/>
    <w:uiPriority w:val="1"/>
    <w:semiHidden/>
    <w:qFormat/>
    <w:rsid w:val="00F94E5E"/>
    <w:pPr>
      <w:outlineLvl w:val="7"/>
    </w:pPr>
    <w:rPr>
      <w:b/>
      <w:iCs/>
    </w:rPr>
  </w:style>
  <w:style w:type="paragraph" w:styleId="Overskrift9">
    <w:name w:val="heading 9"/>
    <w:basedOn w:val="Normal"/>
    <w:next w:val="Normal"/>
    <w:uiPriority w:val="1"/>
    <w:semiHidden/>
    <w:qFormat/>
    <w:rsid w:val="00F94E5E"/>
    <w:pPr>
      <w:outlineLvl w:val="8"/>
    </w:pPr>
    <w:rPr>
      <w:rFonts w:cs="Arial"/>
      <w:b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semiHidden/>
    <w:rsid w:val="00F94E5E"/>
    <w:pPr>
      <w:numPr>
        <w:numId w:val="1"/>
      </w:numPr>
    </w:pPr>
  </w:style>
  <w:style w:type="numbering" w:styleId="1ai">
    <w:name w:val="Outline List 1"/>
    <w:basedOn w:val="Ingenoversigt"/>
    <w:semiHidden/>
    <w:rsid w:val="00F94E5E"/>
    <w:pPr>
      <w:numPr>
        <w:numId w:val="2"/>
      </w:numPr>
    </w:pPr>
  </w:style>
  <w:style w:type="numbering" w:styleId="ArtikelSektion">
    <w:name w:val="Outline List 3"/>
    <w:basedOn w:val="Ingenoversigt"/>
    <w:semiHidden/>
    <w:rsid w:val="00F94E5E"/>
    <w:pPr>
      <w:numPr>
        <w:numId w:val="3"/>
      </w:numPr>
    </w:pPr>
  </w:style>
  <w:style w:type="paragraph" w:styleId="Bloktekst">
    <w:name w:val="Block Text"/>
    <w:basedOn w:val="Normal"/>
    <w:uiPriority w:val="99"/>
    <w:semiHidden/>
    <w:rsid w:val="00F94E5E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F94E5E"/>
    <w:pPr>
      <w:spacing w:after="120"/>
    </w:pPr>
  </w:style>
  <w:style w:type="paragraph" w:styleId="Brdtekst2">
    <w:name w:val="Body Text 2"/>
    <w:basedOn w:val="Normal"/>
    <w:uiPriority w:val="99"/>
    <w:semiHidden/>
    <w:rsid w:val="00F94E5E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F94E5E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F94E5E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F94E5E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F94E5E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F94E5E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F94E5E"/>
    <w:pPr>
      <w:spacing w:after="120"/>
      <w:ind w:left="283"/>
    </w:pPr>
    <w:rPr>
      <w:sz w:val="16"/>
      <w:szCs w:val="16"/>
    </w:rPr>
  </w:style>
  <w:style w:type="paragraph" w:styleId="Billedtekst">
    <w:name w:val="caption"/>
    <w:basedOn w:val="Normal"/>
    <w:next w:val="Normal"/>
    <w:uiPriority w:val="4"/>
    <w:rsid w:val="00112004"/>
    <w:pPr>
      <w:keepNext/>
      <w:spacing w:before="170" w:after="0" w:line="230" w:lineRule="atLeast"/>
      <w:ind w:left="227" w:right="227"/>
      <w:contextualSpacing/>
    </w:pPr>
    <w:rPr>
      <w:rFonts w:ascii="Arial" w:hAnsi="Arial"/>
      <w:b/>
      <w:bCs/>
      <w:color w:val="031D5C"/>
      <w:sz w:val="15"/>
      <w:szCs w:val="20"/>
    </w:rPr>
  </w:style>
  <w:style w:type="paragraph" w:styleId="Sluthilsen">
    <w:name w:val="Closing"/>
    <w:basedOn w:val="Normal"/>
    <w:uiPriority w:val="99"/>
    <w:semiHidden/>
    <w:rsid w:val="00F94E5E"/>
    <w:pPr>
      <w:ind w:left="4252"/>
    </w:pPr>
  </w:style>
  <w:style w:type="paragraph" w:styleId="Dato">
    <w:name w:val="Date"/>
    <w:basedOn w:val="Normal"/>
    <w:next w:val="Normal"/>
    <w:uiPriority w:val="99"/>
    <w:semiHidden/>
    <w:rsid w:val="00F94E5E"/>
  </w:style>
  <w:style w:type="paragraph" w:styleId="E-mail-signatur">
    <w:name w:val="E-mail Signature"/>
    <w:basedOn w:val="Normal"/>
    <w:uiPriority w:val="99"/>
    <w:semiHidden/>
    <w:rsid w:val="00F94E5E"/>
  </w:style>
  <w:style w:type="character" w:styleId="Fremhv">
    <w:name w:val="Emphasis"/>
    <w:basedOn w:val="Standardskrifttypeiafsnit"/>
    <w:uiPriority w:val="99"/>
    <w:semiHidden/>
    <w:qFormat/>
    <w:rsid w:val="00F94E5E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F94E5E"/>
    <w:rPr>
      <w:vertAlign w:val="superscript"/>
    </w:rPr>
  </w:style>
  <w:style w:type="paragraph" w:styleId="Slutnotetekst">
    <w:name w:val="endnote text"/>
    <w:basedOn w:val="Normal"/>
    <w:uiPriority w:val="99"/>
    <w:semiHidden/>
    <w:rsid w:val="00D4698E"/>
    <w:pPr>
      <w:spacing w:after="0" w:line="240" w:lineRule="auto"/>
    </w:pPr>
    <w:rPr>
      <w:sz w:val="18"/>
      <w:szCs w:val="20"/>
    </w:rPr>
  </w:style>
  <w:style w:type="paragraph" w:styleId="Modtageradresse">
    <w:name w:val="envelope address"/>
    <w:basedOn w:val="Normal"/>
    <w:uiPriority w:val="99"/>
    <w:semiHidden/>
    <w:rsid w:val="00F94E5E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Afsenderadresse">
    <w:name w:val="envelope return"/>
    <w:basedOn w:val="Normal"/>
    <w:uiPriority w:val="99"/>
    <w:semiHidden/>
    <w:rsid w:val="00F94E5E"/>
    <w:rPr>
      <w:rFonts w:ascii="Arial" w:hAnsi="Arial" w:cs="Arial"/>
      <w:szCs w:val="20"/>
    </w:rPr>
  </w:style>
  <w:style w:type="character" w:styleId="Fodnotehenvisning">
    <w:name w:val="footnote reference"/>
    <w:basedOn w:val="Standardskrifttypeiafsnit"/>
    <w:uiPriority w:val="99"/>
    <w:semiHidden/>
    <w:rsid w:val="00F94E5E"/>
    <w:rPr>
      <w:vertAlign w:val="superscript"/>
    </w:rPr>
  </w:style>
  <w:style w:type="paragraph" w:styleId="Fodnotetekst">
    <w:name w:val="footnote text"/>
    <w:basedOn w:val="Normal"/>
    <w:uiPriority w:val="99"/>
    <w:semiHidden/>
    <w:rsid w:val="00D4698E"/>
    <w:pPr>
      <w:spacing w:after="0" w:line="240" w:lineRule="auto"/>
    </w:pPr>
    <w:rPr>
      <w:sz w:val="18"/>
      <w:szCs w:val="20"/>
    </w:rPr>
  </w:style>
  <w:style w:type="character" w:styleId="HTML-akronym">
    <w:name w:val="HTML Acronym"/>
    <w:basedOn w:val="Standardskrifttypeiafsnit"/>
    <w:uiPriority w:val="99"/>
    <w:semiHidden/>
    <w:rsid w:val="00F94E5E"/>
  </w:style>
  <w:style w:type="paragraph" w:styleId="HTML-adresse">
    <w:name w:val="HTML Address"/>
    <w:basedOn w:val="Normal"/>
    <w:uiPriority w:val="99"/>
    <w:semiHidden/>
    <w:rsid w:val="00F94E5E"/>
    <w:rPr>
      <w:i/>
      <w:iCs/>
    </w:rPr>
  </w:style>
  <w:style w:type="character" w:styleId="HTML-citat">
    <w:name w:val="HTML Cite"/>
    <w:basedOn w:val="Standardskrifttypeiafsnit"/>
    <w:uiPriority w:val="99"/>
    <w:semiHidden/>
    <w:rsid w:val="00F94E5E"/>
    <w:rPr>
      <w:i/>
      <w:iCs/>
    </w:rPr>
  </w:style>
  <w:style w:type="character" w:styleId="HTML-kode">
    <w:name w:val="HTML Code"/>
    <w:basedOn w:val="Standardskrifttypeiafsnit"/>
    <w:uiPriority w:val="99"/>
    <w:semiHidden/>
    <w:rsid w:val="00F94E5E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F94E5E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F94E5E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F94E5E"/>
    <w:rPr>
      <w:rFonts w:ascii="Courier New" w:hAnsi="Courier New" w:cs="Courier New"/>
      <w:szCs w:val="20"/>
    </w:rPr>
  </w:style>
  <w:style w:type="character" w:styleId="HTML-eksempel">
    <w:name w:val="HTML Sample"/>
    <w:basedOn w:val="Standardskrifttypeiafsnit"/>
    <w:uiPriority w:val="99"/>
    <w:semiHidden/>
    <w:rsid w:val="00F94E5E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9"/>
    <w:semiHidden/>
    <w:rsid w:val="00F94E5E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F94E5E"/>
    <w:rPr>
      <w:i/>
      <w:iCs/>
    </w:rPr>
  </w:style>
  <w:style w:type="character" w:styleId="Linjenummer">
    <w:name w:val="line number"/>
    <w:basedOn w:val="Standardskrifttypeiafsnit"/>
    <w:uiPriority w:val="99"/>
    <w:semiHidden/>
    <w:rsid w:val="00F94E5E"/>
  </w:style>
  <w:style w:type="paragraph" w:styleId="Opstilling">
    <w:name w:val="List"/>
    <w:basedOn w:val="Normal"/>
    <w:uiPriority w:val="99"/>
    <w:semiHidden/>
    <w:rsid w:val="00F94E5E"/>
    <w:pPr>
      <w:ind w:left="283" w:hanging="283"/>
    </w:pPr>
  </w:style>
  <w:style w:type="paragraph" w:styleId="Opstilling2">
    <w:name w:val="List 2"/>
    <w:basedOn w:val="Normal"/>
    <w:uiPriority w:val="99"/>
    <w:semiHidden/>
    <w:rsid w:val="00F94E5E"/>
    <w:pPr>
      <w:ind w:left="566" w:hanging="283"/>
    </w:pPr>
  </w:style>
  <w:style w:type="paragraph" w:styleId="Opstilling3">
    <w:name w:val="List 3"/>
    <w:basedOn w:val="Normal"/>
    <w:uiPriority w:val="99"/>
    <w:semiHidden/>
    <w:rsid w:val="00F94E5E"/>
    <w:pPr>
      <w:ind w:left="849" w:hanging="283"/>
    </w:pPr>
  </w:style>
  <w:style w:type="paragraph" w:styleId="Opstilling4">
    <w:name w:val="List 4"/>
    <w:basedOn w:val="Normal"/>
    <w:uiPriority w:val="99"/>
    <w:semiHidden/>
    <w:rsid w:val="00F94E5E"/>
    <w:pPr>
      <w:ind w:left="1132" w:hanging="283"/>
    </w:pPr>
  </w:style>
  <w:style w:type="paragraph" w:styleId="Opstilling5">
    <w:name w:val="List 5"/>
    <w:basedOn w:val="Normal"/>
    <w:uiPriority w:val="99"/>
    <w:semiHidden/>
    <w:rsid w:val="00F94E5E"/>
    <w:pPr>
      <w:ind w:left="1415" w:hanging="283"/>
    </w:pPr>
  </w:style>
  <w:style w:type="paragraph" w:styleId="Opstilling-punkttegn">
    <w:name w:val="List Bullet"/>
    <w:basedOn w:val="Normal"/>
    <w:uiPriority w:val="2"/>
    <w:qFormat/>
    <w:rsid w:val="006F0510"/>
    <w:pPr>
      <w:numPr>
        <w:numId w:val="20"/>
      </w:numPr>
      <w:spacing w:after="0"/>
    </w:pPr>
  </w:style>
  <w:style w:type="paragraph" w:styleId="Opstilling-punkttegn2">
    <w:name w:val="List Bullet 2"/>
    <w:basedOn w:val="Normal"/>
    <w:uiPriority w:val="99"/>
    <w:semiHidden/>
    <w:rsid w:val="00F94E5E"/>
    <w:pPr>
      <w:numPr>
        <w:numId w:val="6"/>
      </w:numPr>
    </w:pPr>
  </w:style>
  <w:style w:type="paragraph" w:styleId="Opstilling-punkttegn3">
    <w:name w:val="List Bullet 3"/>
    <w:basedOn w:val="Normal"/>
    <w:uiPriority w:val="99"/>
    <w:semiHidden/>
    <w:rsid w:val="00F94E5E"/>
    <w:pPr>
      <w:numPr>
        <w:numId w:val="7"/>
      </w:numPr>
    </w:pPr>
  </w:style>
  <w:style w:type="paragraph" w:styleId="Opstilling-punkttegn4">
    <w:name w:val="List Bullet 4"/>
    <w:basedOn w:val="Normal"/>
    <w:uiPriority w:val="99"/>
    <w:semiHidden/>
    <w:rsid w:val="00F94E5E"/>
    <w:pPr>
      <w:numPr>
        <w:numId w:val="8"/>
      </w:numPr>
    </w:pPr>
  </w:style>
  <w:style w:type="paragraph" w:styleId="Opstilling-punkttegn5">
    <w:name w:val="List Bullet 5"/>
    <w:basedOn w:val="Normal"/>
    <w:uiPriority w:val="99"/>
    <w:semiHidden/>
    <w:rsid w:val="00F94E5E"/>
    <w:pPr>
      <w:numPr>
        <w:numId w:val="9"/>
      </w:numPr>
    </w:pPr>
  </w:style>
  <w:style w:type="paragraph" w:styleId="Opstilling-forts">
    <w:name w:val="List Continue"/>
    <w:basedOn w:val="Normal"/>
    <w:uiPriority w:val="99"/>
    <w:semiHidden/>
    <w:rsid w:val="00F94E5E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F94E5E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F94E5E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F94E5E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F94E5E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6F0510"/>
    <w:pPr>
      <w:numPr>
        <w:numId w:val="21"/>
      </w:numPr>
      <w:spacing w:after="0" w:line="230" w:lineRule="atLeast"/>
    </w:pPr>
    <w:rPr>
      <w:rFonts w:ascii="Arial" w:hAnsi="Arial"/>
      <w:sz w:val="17"/>
    </w:rPr>
  </w:style>
  <w:style w:type="paragraph" w:styleId="Opstilling-talellerbogst2">
    <w:name w:val="List Number 2"/>
    <w:basedOn w:val="Normal"/>
    <w:uiPriority w:val="99"/>
    <w:semiHidden/>
    <w:rsid w:val="00F94E5E"/>
    <w:pPr>
      <w:numPr>
        <w:numId w:val="11"/>
      </w:numPr>
    </w:pPr>
  </w:style>
  <w:style w:type="paragraph" w:styleId="Opstilling-talellerbogst3">
    <w:name w:val="List Number 3"/>
    <w:basedOn w:val="Normal"/>
    <w:uiPriority w:val="99"/>
    <w:semiHidden/>
    <w:rsid w:val="00F94E5E"/>
    <w:pPr>
      <w:numPr>
        <w:numId w:val="12"/>
      </w:numPr>
    </w:pPr>
  </w:style>
  <w:style w:type="paragraph" w:styleId="Opstilling-talellerbogst4">
    <w:name w:val="List Number 4"/>
    <w:basedOn w:val="Normal"/>
    <w:uiPriority w:val="99"/>
    <w:semiHidden/>
    <w:rsid w:val="00F94E5E"/>
    <w:pPr>
      <w:numPr>
        <w:numId w:val="13"/>
      </w:numPr>
    </w:pPr>
  </w:style>
  <w:style w:type="paragraph" w:styleId="Opstilling-talellerbogst5">
    <w:name w:val="List Number 5"/>
    <w:basedOn w:val="Normal"/>
    <w:uiPriority w:val="99"/>
    <w:semiHidden/>
    <w:rsid w:val="00F94E5E"/>
    <w:pPr>
      <w:numPr>
        <w:numId w:val="14"/>
      </w:numPr>
    </w:pPr>
  </w:style>
  <w:style w:type="paragraph" w:styleId="Brevhoved">
    <w:name w:val="Message Header"/>
    <w:basedOn w:val="Normal"/>
    <w:uiPriority w:val="99"/>
    <w:semiHidden/>
    <w:rsid w:val="00F94E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rsid w:val="00F94E5E"/>
    <w:rPr>
      <w:rFonts w:ascii="Times New Roman" w:hAnsi="Times New Roman"/>
    </w:rPr>
  </w:style>
  <w:style w:type="paragraph" w:styleId="Normalindrykning">
    <w:name w:val="Normal Indent"/>
    <w:basedOn w:val="Normal"/>
    <w:uiPriority w:val="99"/>
    <w:semiHidden/>
    <w:rsid w:val="00F94E5E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F94E5E"/>
  </w:style>
  <w:style w:type="paragraph" w:styleId="Almindeligtekst">
    <w:name w:val="Plain Text"/>
    <w:basedOn w:val="Normal"/>
    <w:uiPriority w:val="99"/>
    <w:semiHidden/>
    <w:rsid w:val="00F94E5E"/>
    <w:rPr>
      <w:rFonts w:ascii="Courier New" w:hAnsi="Courier New" w:cs="Courier New"/>
      <w:szCs w:val="20"/>
    </w:rPr>
  </w:style>
  <w:style w:type="paragraph" w:styleId="Starthilsen">
    <w:name w:val="Salutation"/>
    <w:basedOn w:val="Normal"/>
    <w:next w:val="Normal"/>
    <w:uiPriority w:val="99"/>
    <w:semiHidden/>
    <w:rsid w:val="00F94E5E"/>
  </w:style>
  <w:style w:type="paragraph" w:styleId="Underskrift">
    <w:name w:val="Signature"/>
    <w:basedOn w:val="Normal"/>
    <w:uiPriority w:val="99"/>
    <w:semiHidden/>
    <w:rsid w:val="00F94E5E"/>
    <w:pPr>
      <w:ind w:left="4252"/>
    </w:pPr>
  </w:style>
  <w:style w:type="character" w:styleId="Strk">
    <w:name w:val="Strong"/>
    <w:basedOn w:val="Standardskrifttypeiafsnit"/>
    <w:uiPriority w:val="99"/>
    <w:semiHidden/>
    <w:qFormat/>
    <w:rsid w:val="00F94E5E"/>
    <w:rPr>
      <w:b/>
      <w:bCs/>
    </w:rPr>
  </w:style>
  <w:style w:type="paragraph" w:styleId="Undertitel">
    <w:name w:val="Subtitle"/>
    <w:basedOn w:val="Normal"/>
    <w:uiPriority w:val="99"/>
    <w:semiHidden/>
    <w:qFormat/>
    <w:rsid w:val="00F94E5E"/>
    <w:pPr>
      <w:spacing w:after="60"/>
      <w:jc w:val="center"/>
    </w:pPr>
    <w:rPr>
      <w:rFonts w:ascii="Arial" w:hAnsi="Arial" w:cs="Arial"/>
    </w:rPr>
  </w:style>
  <w:style w:type="table" w:styleId="Tabel-3D-effekter1">
    <w:name w:val="Table 3D effects 1"/>
    <w:basedOn w:val="Tabel-Normal"/>
    <w:semiHidden/>
    <w:rsid w:val="00F94E5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F94E5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F94E5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F94E5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F94E5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F94E5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F94E5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F94E5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F94E5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F94E5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F94E5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F94E5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F94E5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F94E5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F94E5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F94E5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F94E5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F94E5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F94E5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F94E5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F94E5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F94E5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F94E5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F94E5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F94E5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F94E5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F94E5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F94E5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F94E5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F94E5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F94E5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F94E5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F94E5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F94E5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F94E5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F94E5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F94E5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F94E5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F94E5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F94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F94E5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F94E5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F94E5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F94E5E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uiPriority w:val="99"/>
    <w:semiHidden/>
    <w:rsid w:val="00F94E5E"/>
    <w:pPr>
      <w:tabs>
        <w:tab w:val="right" w:leader="dot" w:pos="7655"/>
      </w:tabs>
      <w:spacing w:before="120"/>
      <w:ind w:right="567"/>
    </w:pPr>
    <w:rPr>
      <w:b/>
    </w:rPr>
  </w:style>
  <w:style w:type="paragraph" w:styleId="Indholdsfortegnelse2">
    <w:name w:val="toc 2"/>
    <w:basedOn w:val="Normal"/>
    <w:next w:val="Normal"/>
    <w:uiPriority w:val="99"/>
    <w:semiHidden/>
    <w:rsid w:val="00F94E5E"/>
    <w:pPr>
      <w:tabs>
        <w:tab w:val="right" w:leader="dot" w:pos="7655"/>
      </w:tabs>
      <w:ind w:left="284" w:right="567"/>
    </w:pPr>
  </w:style>
  <w:style w:type="paragraph" w:styleId="Indholdsfortegnelse3">
    <w:name w:val="toc 3"/>
    <w:basedOn w:val="Normal"/>
    <w:next w:val="Normal"/>
    <w:uiPriority w:val="99"/>
    <w:semiHidden/>
    <w:rsid w:val="00F94E5E"/>
    <w:pPr>
      <w:tabs>
        <w:tab w:val="right" w:leader="dot" w:pos="7655"/>
      </w:tabs>
      <w:ind w:left="567" w:right="567"/>
    </w:pPr>
  </w:style>
  <w:style w:type="paragraph" w:styleId="Indholdsfortegnelse4">
    <w:name w:val="toc 4"/>
    <w:basedOn w:val="Normal"/>
    <w:next w:val="Normal"/>
    <w:uiPriority w:val="99"/>
    <w:semiHidden/>
    <w:rsid w:val="00F94E5E"/>
    <w:pPr>
      <w:tabs>
        <w:tab w:val="right" w:leader="dot" w:pos="7655"/>
      </w:tabs>
      <w:ind w:left="851" w:right="567"/>
    </w:pPr>
  </w:style>
  <w:style w:type="paragraph" w:styleId="Indholdsfortegnelse5">
    <w:name w:val="toc 5"/>
    <w:basedOn w:val="Normal"/>
    <w:next w:val="Normal"/>
    <w:uiPriority w:val="99"/>
    <w:semiHidden/>
    <w:rsid w:val="00F94E5E"/>
    <w:pPr>
      <w:tabs>
        <w:tab w:val="right" w:pos="7655"/>
      </w:tabs>
      <w:ind w:left="1134" w:right="567"/>
    </w:pPr>
  </w:style>
  <w:style w:type="character" w:styleId="BesgtHyperlink">
    <w:name w:val="FollowedHyperlink"/>
    <w:basedOn w:val="Standardskrifttypeiafsnit"/>
    <w:uiPriority w:val="99"/>
    <w:semiHidden/>
    <w:rsid w:val="00F94E5E"/>
    <w:rPr>
      <w:color w:val="800080"/>
      <w:u w:val="single"/>
    </w:rPr>
  </w:style>
  <w:style w:type="paragraph" w:styleId="Sidefod">
    <w:name w:val="footer"/>
    <w:basedOn w:val="Normal"/>
    <w:uiPriority w:val="99"/>
    <w:semiHidden/>
    <w:rsid w:val="00F94E5E"/>
    <w:pPr>
      <w:tabs>
        <w:tab w:val="center" w:pos="4819"/>
        <w:tab w:val="right" w:pos="9638"/>
      </w:tabs>
      <w:spacing w:line="180" w:lineRule="atLeast"/>
    </w:pPr>
    <w:rPr>
      <w:sz w:val="20"/>
    </w:rPr>
  </w:style>
  <w:style w:type="paragraph" w:styleId="Sidehoved">
    <w:name w:val="header"/>
    <w:basedOn w:val="Normal"/>
    <w:link w:val="SidehovedTegn"/>
    <w:uiPriority w:val="99"/>
    <w:semiHidden/>
    <w:rsid w:val="00F94E5E"/>
    <w:pPr>
      <w:tabs>
        <w:tab w:val="center" w:pos="4819"/>
        <w:tab w:val="right" w:pos="9638"/>
      </w:tabs>
      <w:spacing w:line="180" w:lineRule="atLeast"/>
    </w:pPr>
    <w:rPr>
      <w:sz w:val="20"/>
    </w:rPr>
  </w:style>
  <w:style w:type="character" w:styleId="Hyperlink">
    <w:name w:val="Hyperlink"/>
    <w:basedOn w:val="Standardskrifttypeiafsnit"/>
    <w:uiPriority w:val="99"/>
    <w:semiHidden/>
    <w:rsid w:val="00F94E5E"/>
    <w:rPr>
      <w:color w:val="0000FF"/>
      <w:u w:val="single"/>
    </w:rPr>
  </w:style>
  <w:style w:type="character" w:styleId="Sidetal">
    <w:name w:val="page number"/>
    <w:basedOn w:val="Standardskrifttypeiafsnit"/>
    <w:uiPriority w:val="99"/>
    <w:semiHidden/>
    <w:rsid w:val="00F94E5E"/>
    <w:rPr>
      <w:rFonts w:ascii="Garamond" w:hAnsi="Garamond"/>
      <w:sz w:val="24"/>
    </w:rPr>
  </w:style>
  <w:style w:type="paragraph" w:styleId="Indholdsfortegnelse6">
    <w:name w:val="toc 6"/>
    <w:basedOn w:val="Normal"/>
    <w:next w:val="Normal"/>
    <w:uiPriority w:val="99"/>
    <w:semiHidden/>
    <w:rsid w:val="00F94E5E"/>
    <w:pPr>
      <w:tabs>
        <w:tab w:val="right" w:pos="7655"/>
      </w:tabs>
      <w:ind w:left="2268" w:right="567" w:hanging="1134"/>
    </w:pPr>
  </w:style>
  <w:style w:type="paragraph" w:styleId="Indholdsfortegnelse7">
    <w:name w:val="toc 7"/>
    <w:basedOn w:val="Normal"/>
    <w:next w:val="Normal"/>
    <w:uiPriority w:val="99"/>
    <w:semiHidden/>
    <w:rsid w:val="00F94E5E"/>
    <w:pPr>
      <w:tabs>
        <w:tab w:val="right" w:pos="7655"/>
      </w:tabs>
      <w:ind w:left="2268" w:right="567" w:hanging="1134"/>
    </w:pPr>
  </w:style>
  <w:style w:type="paragraph" w:styleId="Indholdsfortegnelse8">
    <w:name w:val="toc 8"/>
    <w:basedOn w:val="Normal"/>
    <w:next w:val="Normal"/>
    <w:uiPriority w:val="99"/>
    <w:semiHidden/>
    <w:rsid w:val="00F94E5E"/>
    <w:pPr>
      <w:tabs>
        <w:tab w:val="right" w:pos="7655"/>
      </w:tabs>
      <w:ind w:left="2268" w:right="567" w:hanging="1134"/>
    </w:pPr>
  </w:style>
  <w:style w:type="paragraph" w:styleId="Indholdsfortegnelse9">
    <w:name w:val="toc 9"/>
    <w:basedOn w:val="Normal"/>
    <w:next w:val="Normal"/>
    <w:uiPriority w:val="99"/>
    <w:semiHidden/>
    <w:rsid w:val="00F94E5E"/>
    <w:pPr>
      <w:tabs>
        <w:tab w:val="right" w:pos="7655"/>
      </w:tabs>
      <w:ind w:left="2268" w:right="567" w:hanging="1134"/>
    </w:pPr>
  </w:style>
  <w:style w:type="paragraph" w:customStyle="1" w:styleId="Normal-Nummerering">
    <w:name w:val="Normal - Nummerering"/>
    <w:basedOn w:val="Normal"/>
    <w:uiPriority w:val="6"/>
    <w:semiHidden/>
    <w:rsid w:val="00F94E5E"/>
  </w:style>
  <w:style w:type="table" w:customStyle="1" w:styleId="Table-Normal">
    <w:name w:val="Table - Normal"/>
    <w:basedOn w:val="Tabel-Normal"/>
    <w:rsid w:val="0000322C"/>
    <w:pPr>
      <w:spacing w:line="220" w:lineRule="atLeast"/>
    </w:pPr>
    <w:rPr>
      <w:rFonts w:ascii="Arial" w:hAnsi="Arial"/>
      <w:sz w:val="15"/>
    </w:rPr>
    <w:tblPr>
      <w:tblStyleRowBandSize w:val="1"/>
      <w:tblStyleColBandSize w:val="1"/>
      <w:tblBorders>
        <w:top w:val="single" w:sz="8" w:space="0" w:color="E4E2D9"/>
        <w:bottom w:val="single" w:sz="8" w:space="0" w:color="E4E2D9"/>
        <w:insideH w:val="single" w:sz="8" w:space="0" w:color="E4E2D9"/>
      </w:tblBorders>
      <w:tblCellMar>
        <w:top w:w="57" w:type="dxa"/>
        <w:left w:w="0" w:type="dxa"/>
        <w:bottom w:w="57" w:type="dxa"/>
        <w:right w:w="0" w:type="dxa"/>
      </w:tblCellMar>
    </w:tblPr>
    <w:tcPr>
      <w:shd w:val="clear" w:color="auto" w:fill="EFF2EA"/>
    </w:tc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Arial" w:hAnsi="Arial"/>
        <w:b/>
        <w:color w:val="auto"/>
        <w:sz w:val="19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Arial" w:hAnsi="Arial"/>
        <w:b w:val="0"/>
        <w:sz w:val="15"/>
      </w:rPr>
    </w:tblStylePr>
  </w:style>
  <w:style w:type="paragraph" w:customStyle="1" w:styleId="Template">
    <w:name w:val="Template"/>
    <w:uiPriority w:val="7"/>
    <w:semiHidden/>
    <w:rsid w:val="00F94E5E"/>
    <w:pPr>
      <w:spacing w:after="0"/>
    </w:pPr>
    <w:rPr>
      <w:noProof/>
      <w:lang w:eastAsia="en-US"/>
    </w:rPr>
  </w:style>
  <w:style w:type="paragraph" w:customStyle="1" w:styleId="Template-Virksomhedsnavn">
    <w:name w:val="Template - Virksomheds navn"/>
    <w:basedOn w:val="Template"/>
    <w:next w:val="Template-Adresse"/>
    <w:uiPriority w:val="7"/>
    <w:semiHidden/>
    <w:rsid w:val="00F94E5E"/>
    <w:pPr>
      <w:spacing w:after="200"/>
    </w:pPr>
  </w:style>
  <w:style w:type="paragraph" w:customStyle="1" w:styleId="Template-Adresse">
    <w:name w:val="Template - Adresse"/>
    <w:basedOn w:val="Template"/>
    <w:uiPriority w:val="7"/>
    <w:semiHidden/>
    <w:rsid w:val="00F94E5E"/>
    <w:pPr>
      <w:spacing w:line="240" w:lineRule="atLeast"/>
      <w:jc w:val="center"/>
    </w:pPr>
    <w:rPr>
      <w:rFonts w:ascii="Arial" w:hAnsi="Arial"/>
      <w:color w:val="1E7796"/>
      <w:sz w:val="14"/>
    </w:rPr>
  </w:style>
  <w:style w:type="paragraph" w:customStyle="1" w:styleId="Template-Dato">
    <w:name w:val="Template - Dato"/>
    <w:basedOn w:val="Template"/>
    <w:uiPriority w:val="7"/>
    <w:semiHidden/>
    <w:rsid w:val="00F94E5E"/>
  </w:style>
  <w:style w:type="table" w:styleId="Tabel-Gitter">
    <w:name w:val="Table Grid"/>
    <w:basedOn w:val="Tabel-Normal"/>
    <w:rsid w:val="00F94E5E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Dokumentoverskrift">
    <w:name w:val="Normal - Dokument overskrift"/>
    <w:basedOn w:val="Normal"/>
    <w:uiPriority w:val="6"/>
    <w:semiHidden/>
    <w:rsid w:val="00F94E5E"/>
    <w:pPr>
      <w:spacing w:line="320" w:lineRule="atLeast"/>
    </w:pPr>
    <w:rPr>
      <w:rFonts w:ascii="Arial" w:hAnsi="Arial"/>
      <w:b/>
      <w:sz w:val="26"/>
    </w:rPr>
  </w:style>
  <w:style w:type="paragraph" w:styleId="Listeoverfigurer">
    <w:name w:val="table of figures"/>
    <w:basedOn w:val="Normal"/>
    <w:next w:val="Normal"/>
    <w:uiPriority w:val="99"/>
    <w:semiHidden/>
    <w:rsid w:val="00F94E5E"/>
  </w:style>
  <w:style w:type="paragraph" w:customStyle="1" w:styleId="Template-Dokumentnavn">
    <w:name w:val="Template - Dokument navn"/>
    <w:basedOn w:val="Template"/>
    <w:uiPriority w:val="7"/>
    <w:semiHidden/>
    <w:rsid w:val="00794A97"/>
    <w:pPr>
      <w:spacing w:line="440" w:lineRule="atLeast"/>
    </w:pPr>
    <w:rPr>
      <w:rFonts w:ascii="Arial" w:hAnsi="Arial"/>
      <w:sz w:val="40"/>
    </w:rPr>
  </w:style>
  <w:style w:type="paragraph" w:customStyle="1" w:styleId="Template-INI">
    <w:name w:val="Template - INI"/>
    <w:basedOn w:val="Normal"/>
    <w:uiPriority w:val="7"/>
    <w:semiHidden/>
    <w:rsid w:val="00F94E5E"/>
    <w:pPr>
      <w:spacing w:after="0"/>
    </w:pPr>
    <w:rPr>
      <w:noProof/>
      <w:lang w:val="en-GB"/>
    </w:rPr>
  </w:style>
  <w:style w:type="paragraph" w:customStyle="1" w:styleId="BoksBillede">
    <w:name w:val="Boks Billede"/>
    <w:uiPriority w:val="5"/>
    <w:rsid w:val="000D18D7"/>
    <w:pPr>
      <w:spacing w:after="230" w:line="230" w:lineRule="atLeast"/>
      <w:contextualSpacing/>
    </w:pPr>
    <w:rPr>
      <w:rFonts w:ascii="Arial" w:hAnsi="Arial"/>
      <w:sz w:val="17"/>
      <w:lang w:eastAsia="en-US"/>
    </w:rPr>
  </w:style>
  <w:style w:type="paragraph" w:customStyle="1" w:styleId="BoksCitat">
    <w:name w:val="Boks Citat"/>
    <w:basedOn w:val="Normal"/>
    <w:next w:val="BoksTekst"/>
    <w:uiPriority w:val="5"/>
    <w:rsid w:val="000D18D7"/>
    <w:pPr>
      <w:spacing w:before="284" w:after="230" w:line="320" w:lineRule="atLeast"/>
      <w:ind w:left="340" w:right="340"/>
      <w:contextualSpacing/>
    </w:pPr>
    <w:rPr>
      <w:rFonts w:ascii="Arial" w:hAnsi="Arial"/>
      <w:szCs w:val="17"/>
    </w:rPr>
  </w:style>
  <w:style w:type="paragraph" w:customStyle="1" w:styleId="BoksOverskrift">
    <w:name w:val="Boks Overskrift"/>
    <w:basedOn w:val="Normal"/>
    <w:uiPriority w:val="5"/>
    <w:rsid w:val="000D18D7"/>
    <w:pPr>
      <w:keepNext/>
      <w:keepLines/>
      <w:suppressAutoHyphens/>
      <w:spacing w:after="210" w:line="210" w:lineRule="atLeast"/>
      <w:ind w:left="227" w:right="227"/>
      <w:contextualSpacing/>
    </w:pPr>
    <w:rPr>
      <w:rFonts w:ascii="Arial" w:hAnsi="Arial"/>
      <w:b/>
      <w:sz w:val="15"/>
      <w:szCs w:val="17"/>
    </w:rPr>
  </w:style>
  <w:style w:type="paragraph" w:customStyle="1" w:styleId="BoksTekst">
    <w:name w:val="Boks Tekst"/>
    <w:basedOn w:val="Normal"/>
    <w:uiPriority w:val="5"/>
    <w:rsid w:val="000D18D7"/>
    <w:pPr>
      <w:spacing w:after="210" w:line="210" w:lineRule="atLeast"/>
      <w:ind w:left="227" w:right="227"/>
      <w:contextualSpacing/>
    </w:pPr>
    <w:rPr>
      <w:rFonts w:ascii="Arial" w:hAnsi="Arial"/>
      <w:sz w:val="14"/>
      <w:szCs w:val="17"/>
    </w:rPr>
  </w:style>
  <w:style w:type="paragraph" w:customStyle="1" w:styleId="BoksTalopstilling">
    <w:name w:val="Boks Talopstilling"/>
    <w:basedOn w:val="BoksTekst"/>
    <w:uiPriority w:val="5"/>
    <w:rsid w:val="000D18D7"/>
    <w:pPr>
      <w:numPr>
        <w:numId w:val="19"/>
      </w:numPr>
    </w:pPr>
  </w:style>
  <w:style w:type="paragraph" w:customStyle="1" w:styleId="BoksPunktopstilling">
    <w:name w:val="Boks Punktopstilling"/>
    <w:basedOn w:val="BoksTekst"/>
    <w:uiPriority w:val="5"/>
    <w:rsid w:val="000D18D7"/>
    <w:pPr>
      <w:numPr>
        <w:numId w:val="18"/>
      </w:numPr>
    </w:pPr>
  </w:style>
  <w:style w:type="paragraph" w:customStyle="1" w:styleId="FootnoteSeperator">
    <w:name w:val="Footnote Seperator"/>
    <w:basedOn w:val="Normal"/>
    <w:next w:val="Normal"/>
    <w:uiPriority w:val="99"/>
    <w:semiHidden/>
    <w:rsid w:val="00F94E5E"/>
    <w:pPr>
      <w:pBdr>
        <w:top w:val="single" w:sz="2" w:space="1" w:color="auto"/>
      </w:pBdr>
      <w:spacing w:before="800" w:line="240" w:lineRule="auto"/>
    </w:pPr>
    <w:rPr>
      <w:rFonts w:ascii="Arial" w:hAnsi="Arial"/>
      <w:sz w:val="4"/>
    </w:r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4950C6"/>
    <w:rPr>
      <w:sz w:val="20"/>
    </w:rPr>
  </w:style>
  <w:style w:type="paragraph" w:customStyle="1" w:styleId="ListBulletTable">
    <w:name w:val="List Bullet Table"/>
    <w:basedOn w:val="Opstilling-punkttegn"/>
    <w:uiPriority w:val="2"/>
    <w:rsid w:val="00F94E5E"/>
    <w:pPr>
      <w:numPr>
        <w:numId w:val="0"/>
      </w:numPr>
    </w:pPr>
    <w:rPr>
      <w:sz w:val="14"/>
    </w:rPr>
  </w:style>
  <w:style w:type="paragraph" w:customStyle="1" w:styleId="ListNumberTable">
    <w:name w:val="List Number Table"/>
    <w:basedOn w:val="Opstilling-talellerbogst"/>
    <w:uiPriority w:val="2"/>
    <w:rsid w:val="00F94E5E"/>
    <w:pPr>
      <w:numPr>
        <w:numId w:val="0"/>
      </w:numPr>
    </w:pPr>
    <w:rPr>
      <w:sz w:val="14"/>
    </w:rPr>
  </w:style>
  <w:style w:type="paragraph" w:customStyle="1" w:styleId="Afsenderinfo">
    <w:name w:val="Afsender info"/>
    <w:basedOn w:val="Normal"/>
    <w:uiPriority w:val="6"/>
    <w:semiHidden/>
    <w:qFormat/>
    <w:rsid w:val="00F94E5E"/>
    <w:pPr>
      <w:spacing w:after="0"/>
    </w:pPr>
  </w:style>
  <w:style w:type="paragraph" w:customStyle="1" w:styleId="Notatkildeangivelse">
    <w:name w:val="Notat/kildeangivelse"/>
    <w:basedOn w:val="Normal"/>
    <w:uiPriority w:val="6"/>
    <w:rsid w:val="00F94E5E"/>
    <w:pPr>
      <w:tabs>
        <w:tab w:val="left" w:pos="737"/>
      </w:tabs>
      <w:spacing w:after="0" w:line="240" w:lineRule="atLeast"/>
    </w:pPr>
    <w:rPr>
      <w:sz w:val="20"/>
    </w:rPr>
  </w:style>
  <w:style w:type="paragraph" w:customStyle="1" w:styleId="Tabelkolonneoverskrift">
    <w:name w:val="Tabel kolonne overskrift"/>
    <w:basedOn w:val="Normal"/>
    <w:uiPriority w:val="6"/>
    <w:rsid w:val="00F94E5E"/>
    <w:pPr>
      <w:spacing w:after="0" w:line="150" w:lineRule="atLeast"/>
      <w:ind w:right="57"/>
      <w:jc w:val="right"/>
    </w:pPr>
    <w:rPr>
      <w:rFonts w:ascii="Arial" w:hAnsi="Arial"/>
      <w:b/>
      <w:sz w:val="14"/>
    </w:rPr>
  </w:style>
  <w:style w:type="paragraph" w:customStyle="1" w:styleId="Tabeloverskrift">
    <w:name w:val="Tabel overskrift"/>
    <w:basedOn w:val="Normal"/>
    <w:uiPriority w:val="6"/>
    <w:rsid w:val="00F94E5E"/>
    <w:pPr>
      <w:spacing w:after="0" w:line="150" w:lineRule="atLeast"/>
      <w:ind w:right="57"/>
    </w:pPr>
    <w:rPr>
      <w:rFonts w:ascii="Arial" w:hAnsi="Arial"/>
      <w:b/>
      <w:sz w:val="14"/>
    </w:rPr>
  </w:style>
  <w:style w:type="paragraph" w:customStyle="1" w:styleId="Tabeltekst">
    <w:name w:val="Tabel tekst"/>
    <w:basedOn w:val="Normal"/>
    <w:uiPriority w:val="6"/>
    <w:rsid w:val="00F41723"/>
    <w:pPr>
      <w:spacing w:after="0" w:line="150" w:lineRule="atLeast"/>
      <w:ind w:right="57"/>
    </w:pPr>
    <w:rPr>
      <w:rFonts w:ascii="Arial" w:hAnsi="Arial"/>
      <w:sz w:val="14"/>
    </w:rPr>
  </w:style>
  <w:style w:type="paragraph" w:customStyle="1" w:styleId="Tabeltal">
    <w:name w:val="Tabel tal"/>
    <w:basedOn w:val="Tabeltekst"/>
    <w:uiPriority w:val="6"/>
    <w:rsid w:val="00F94E5E"/>
    <w:pPr>
      <w:ind w:left="57"/>
      <w:jc w:val="right"/>
    </w:pPr>
  </w:style>
  <w:style w:type="paragraph" w:customStyle="1" w:styleId="TabeltalTotal">
    <w:name w:val="Tabel tal Total"/>
    <w:basedOn w:val="Tabeltal"/>
    <w:uiPriority w:val="6"/>
    <w:rsid w:val="00F94E5E"/>
    <w:rPr>
      <w:b/>
    </w:rPr>
  </w:style>
  <w:style w:type="character" w:customStyle="1" w:styleId="KildeangivelseChar">
    <w:name w:val="Kildeangivelse Char"/>
    <w:link w:val="Kildeangivelse"/>
    <w:uiPriority w:val="4"/>
    <w:locked/>
    <w:rsid w:val="0040700B"/>
    <w:rPr>
      <w:sz w:val="16"/>
      <w:lang w:eastAsia="en-US"/>
    </w:rPr>
  </w:style>
  <w:style w:type="paragraph" w:customStyle="1" w:styleId="Space">
    <w:name w:val="Space"/>
    <w:basedOn w:val="Normal"/>
    <w:uiPriority w:val="4"/>
    <w:rsid w:val="00112004"/>
    <w:pPr>
      <w:tabs>
        <w:tab w:val="left" w:pos="340"/>
      </w:tabs>
      <w:spacing w:after="0" w:line="240" w:lineRule="auto"/>
    </w:pPr>
    <w:rPr>
      <w:rFonts w:ascii="Arial" w:hAnsi="Arial"/>
      <w:sz w:val="2"/>
      <w:lang w:val="en-GB" w:eastAsia="en-US"/>
    </w:rPr>
  </w:style>
  <w:style w:type="paragraph" w:customStyle="1" w:styleId="Kildeangivelse">
    <w:name w:val="Kildeangivelse"/>
    <w:basedOn w:val="Normal"/>
    <w:next w:val="Normal"/>
    <w:link w:val="KildeangivelseChar"/>
    <w:uiPriority w:val="4"/>
    <w:rsid w:val="0040700B"/>
    <w:pPr>
      <w:tabs>
        <w:tab w:val="left" w:pos="680"/>
      </w:tabs>
      <w:spacing w:after="0" w:line="200" w:lineRule="atLeast"/>
      <w:ind w:left="681" w:right="227" w:hanging="454"/>
    </w:pPr>
    <w:rPr>
      <w:sz w:val="16"/>
      <w:lang w:eastAsia="en-US"/>
    </w:rPr>
  </w:style>
  <w:style w:type="paragraph" w:customStyle="1" w:styleId="TabelIndsttelse">
    <w:name w:val="Tabel Indsættelse"/>
    <w:basedOn w:val="Normal"/>
    <w:uiPriority w:val="5"/>
    <w:rsid w:val="008745C8"/>
    <w:pPr>
      <w:spacing w:after="0" w:line="40" w:lineRule="atLeast"/>
      <w:ind w:left="227" w:right="227"/>
      <w:contextualSpacing/>
    </w:pPr>
    <w:rPr>
      <w:rFonts w:ascii="Arial" w:hAnsi="Arial"/>
      <w:sz w:val="17"/>
      <w:szCs w:val="17"/>
    </w:rPr>
  </w:style>
  <w:style w:type="paragraph" w:styleId="Listeafsnit">
    <w:name w:val="List Paragraph"/>
    <w:basedOn w:val="Normal"/>
    <w:uiPriority w:val="34"/>
    <w:qFormat/>
    <w:rsid w:val="0015280F"/>
    <w:pPr>
      <w:suppressAutoHyphens/>
      <w:spacing w:after="0" w:line="260" w:lineRule="atLeast"/>
      <w:ind w:left="720"/>
      <w:contextualSpacing/>
    </w:pPr>
    <w:rPr>
      <w:rFonts w:ascii="Georgia" w:hAnsi="Georgia"/>
      <w:sz w:val="20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445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452DC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rsid w:val="006D324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6D324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D324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6D324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D3248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6D3248"/>
    <w:pPr>
      <w:spacing w:after="0" w:line="240" w:lineRule="auto"/>
    </w:pPr>
  </w:style>
  <w:style w:type="character" w:customStyle="1" w:styleId="apple-tab-span">
    <w:name w:val="apple-tab-span"/>
    <w:basedOn w:val="Standardskrifttypeiafsnit"/>
    <w:rsid w:val="00C509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="Times New Roman" w:hAnsi="Garamond" w:cs="Times New Roman"/>
        <w:sz w:val="24"/>
        <w:szCs w:val="24"/>
        <w:lang w:val="da-DK" w:eastAsia="da-DK" w:bidi="ar-SA"/>
      </w:rPr>
    </w:rPrDefault>
    <w:pPrDefault>
      <w:pPr>
        <w:spacing w:after="280" w:line="280" w:lineRule="atLeast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annotation text" w:semiHidden="1"/>
    <w:lsdException w:name="index heading" w:semiHidden="1"/>
    <w:lsdException w:name="caption" w:uiPriority="0"/>
    <w:lsdException w:name="annotation reference" w:semiHidden="1"/>
    <w:lsdException w:name="table of authorities" w:semiHidden="1"/>
    <w:lsdException w:name="macro" w:semiHidden="1"/>
    <w:lsdException w:name="toa heading" w:semiHidden="1"/>
    <w:lsdException w:name="List Bullet" w:uiPriority="2" w:qFormat="1"/>
    <w:lsdException w:name="List Number" w:uiPriority="2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Document Map" w:semiHidden="1"/>
    <w:lsdException w:name="HTML Top of Form" w:uiPriority="0"/>
    <w:lsdException w:name="HTML Bottom of Form" w:uiPriority="0"/>
    <w:lsdException w:name="Normal Table" w:uiPriority="0"/>
    <w:lsdException w:name="annotation subject" w:semiHidden="1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semiHidden="1"/>
    <w:lsdException w:name="Table Grid" w:uiPriority="0"/>
    <w:lsdException w:name="Table Theme" w:uiPriority="0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/>
    <w:lsdException w:name="TOC Heading" w:semiHidden="1" w:qFormat="1"/>
  </w:latentStyles>
  <w:style w:type="paragraph" w:default="1" w:styleId="Normal">
    <w:name w:val="Normal"/>
    <w:qFormat/>
    <w:rsid w:val="00E9593A"/>
  </w:style>
  <w:style w:type="paragraph" w:styleId="Overskrift1">
    <w:name w:val="heading 1"/>
    <w:basedOn w:val="Normal"/>
    <w:next w:val="Normal"/>
    <w:uiPriority w:val="1"/>
    <w:qFormat/>
    <w:rsid w:val="00F94E5E"/>
    <w:pPr>
      <w:keepNext/>
      <w:suppressAutoHyphens/>
      <w:spacing w:before="280" w:line="320" w:lineRule="atLeast"/>
      <w:outlineLvl w:val="0"/>
    </w:pPr>
    <w:rPr>
      <w:rFonts w:ascii="Arial" w:hAnsi="Arial" w:cs="Arial"/>
      <w:bCs/>
      <w:sz w:val="26"/>
      <w:szCs w:val="32"/>
    </w:rPr>
  </w:style>
  <w:style w:type="paragraph" w:styleId="Overskrift2">
    <w:name w:val="heading 2"/>
    <w:basedOn w:val="Normal"/>
    <w:next w:val="Normal"/>
    <w:uiPriority w:val="1"/>
    <w:qFormat/>
    <w:rsid w:val="00F94E5E"/>
    <w:pPr>
      <w:keepNext/>
      <w:suppressAutoHyphens/>
      <w:spacing w:before="280" w:after="0"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Overskrift3">
    <w:name w:val="heading 3"/>
    <w:basedOn w:val="Normal"/>
    <w:next w:val="Normal"/>
    <w:uiPriority w:val="1"/>
    <w:qFormat/>
    <w:rsid w:val="00F94E5E"/>
    <w:pPr>
      <w:keepNext/>
      <w:suppressAutoHyphens/>
      <w:spacing w:before="280" w:after="0"/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uiPriority w:val="1"/>
    <w:qFormat/>
    <w:rsid w:val="00F94E5E"/>
    <w:pPr>
      <w:keepNext/>
      <w:spacing w:before="280" w:after="0"/>
      <w:outlineLvl w:val="3"/>
    </w:pPr>
    <w:rPr>
      <w:b/>
      <w:bCs/>
      <w:szCs w:val="28"/>
    </w:rPr>
  </w:style>
  <w:style w:type="paragraph" w:styleId="Overskrift5">
    <w:name w:val="heading 5"/>
    <w:basedOn w:val="Normal"/>
    <w:next w:val="Normal"/>
    <w:uiPriority w:val="1"/>
    <w:semiHidden/>
    <w:qFormat/>
    <w:rsid w:val="00F94E5E"/>
    <w:pPr>
      <w:outlineLvl w:val="4"/>
    </w:pPr>
    <w:rPr>
      <w:b/>
      <w:bCs/>
      <w:iCs/>
      <w:szCs w:val="26"/>
    </w:rPr>
  </w:style>
  <w:style w:type="paragraph" w:styleId="Overskrift6">
    <w:name w:val="heading 6"/>
    <w:basedOn w:val="Normal"/>
    <w:next w:val="Normal"/>
    <w:uiPriority w:val="1"/>
    <w:semiHidden/>
    <w:qFormat/>
    <w:rsid w:val="00F94E5E"/>
    <w:pPr>
      <w:outlineLvl w:val="5"/>
    </w:pPr>
    <w:rPr>
      <w:b/>
      <w:bCs/>
      <w:szCs w:val="22"/>
    </w:rPr>
  </w:style>
  <w:style w:type="paragraph" w:styleId="Overskrift7">
    <w:name w:val="heading 7"/>
    <w:basedOn w:val="Normal"/>
    <w:next w:val="Normal"/>
    <w:uiPriority w:val="1"/>
    <w:semiHidden/>
    <w:qFormat/>
    <w:rsid w:val="00F94E5E"/>
    <w:pPr>
      <w:outlineLvl w:val="6"/>
    </w:pPr>
    <w:rPr>
      <w:b/>
    </w:rPr>
  </w:style>
  <w:style w:type="paragraph" w:styleId="Overskrift8">
    <w:name w:val="heading 8"/>
    <w:basedOn w:val="Normal"/>
    <w:next w:val="Normal"/>
    <w:uiPriority w:val="1"/>
    <w:semiHidden/>
    <w:qFormat/>
    <w:rsid w:val="00F94E5E"/>
    <w:pPr>
      <w:outlineLvl w:val="7"/>
    </w:pPr>
    <w:rPr>
      <w:b/>
      <w:iCs/>
    </w:rPr>
  </w:style>
  <w:style w:type="paragraph" w:styleId="Overskrift9">
    <w:name w:val="heading 9"/>
    <w:basedOn w:val="Normal"/>
    <w:next w:val="Normal"/>
    <w:uiPriority w:val="1"/>
    <w:semiHidden/>
    <w:qFormat/>
    <w:rsid w:val="00F94E5E"/>
    <w:pPr>
      <w:outlineLvl w:val="8"/>
    </w:pPr>
    <w:rPr>
      <w:rFonts w:cs="Arial"/>
      <w:b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semiHidden/>
    <w:rsid w:val="00F94E5E"/>
    <w:pPr>
      <w:numPr>
        <w:numId w:val="1"/>
      </w:numPr>
    </w:pPr>
  </w:style>
  <w:style w:type="numbering" w:styleId="1ai">
    <w:name w:val="Outline List 1"/>
    <w:basedOn w:val="Ingenoversigt"/>
    <w:semiHidden/>
    <w:rsid w:val="00F94E5E"/>
    <w:pPr>
      <w:numPr>
        <w:numId w:val="2"/>
      </w:numPr>
    </w:pPr>
  </w:style>
  <w:style w:type="numbering" w:styleId="ArtikelSektion">
    <w:name w:val="Outline List 3"/>
    <w:basedOn w:val="Ingenoversigt"/>
    <w:semiHidden/>
    <w:rsid w:val="00F94E5E"/>
    <w:pPr>
      <w:numPr>
        <w:numId w:val="3"/>
      </w:numPr>
    </w:pPr>
  </w:style>
  <w:style w:type="paragraph" w:styleId="Bloktekst">
    <w:name w:val="Block Text"/>
    <w:basedOn w:val="Normal"/>
    <w:uiPriority w:val="99"/>
    <w:semiHidden/>
    <w:rsid w:val="00F94E5E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F94E5E"/>
    <w:pPr>
      <w:spacing w:after="120"/>
    </w:pPr>
  </w:style>
  <w:style w:type="paragraph" w:styleId="Brdtekst2">
    <w:name w:val="Body Text 2"/>
    <w:basedOn w:val="Normal"/>
    <w:uiPriority w:val="99"/>
    <w:semiHidden/>
    <w:rsid w:val="00F94E5E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F94E5E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F94E5E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F94E5E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F94E5E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F94E5E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F94E5E"/>
    <w:pPr>
      <w:spacing w:after="120"/>
      <w:ind w:left="283"/>
    </w:pPr>
    <w:rPr>
      <w:sz w:val="16"/>
      <w:szCs w:val="16"/>
    </w:rPr>
  </w:style>
  <w:style w:type="paragraph" w:styleId="Billedtekst">
    <w:name w:val="caption"/>
    <w:basedOn w:val="Normal"/>
    <w:next w:val="Normal"/>
    <w:uiPriority w:val="4"/>
    <w:rsid w:val="00112004"/>
    <w:pPr>
      <w:keepNext/>
      <w:spacing w:before="170" w:after="0" w:line="230" w:lineRule="atLeast"/>
      <w:ind w:left="227" w:right="227"/>
      <w:contextualSpacing/>
    </w:pPr>
    <w:rPr>
      <w:rFonts w:ascii="Arial" w:hAnsi="Arial"/>
      <w:b/>
      <w:bCs/>
      <w:color w:val="031D5C"/>
      <w:sz w:val="15"/>
      <w:szCs w:val="20"/>
    </w:rPr>
  </w:style>
  <w:style w:type="paragraph" w:styleId="Sluthilsen">
    <w:name w:val="Closing"/>
    <w:basedOn w:val="Normal"/>
    <w:uiPriority w:val="99"/>
    <w:semiHidden/>
    <w:rsid w:val="00F94E5E"/>
    <w:pPr>
      <w:ind w:left="4252"/>
    </w:pPr>
  </w:style>
  <w:style w:type="paragraph" w:styleId="Dato">
    <w:name w:val="Date"/>
    <w:basedOn w:val="Normal"/>
    <w:next w:val="Normal"/>
    <w:uiPriority w:val="99"/>
    <w:semiHidden/>
    <w:rsid w:val="00F94E5E"/>
  </w:style>
  <w:style w:type="paragraph" w:styleId="E-mail-signatur">
    <w:name w:val="E-mail Signature"/>
    <w:basedOn w:val="Normal"/>
    <w:uiPriority w:val="99"/>
    <w:semiHidden/>
    <w:rsid w:val="00F94E5E"/>
  </w:style>
  <w:style w:type="character" w:styleId="Fremhv">
    <w:name w:val="Emphasis"/>
    <w:basedOn w:val="Standardskrifttypeiafsnit"/>
    <w:uiPriority w:val="99"/>
    <w:semiHidden/>
    <w:qFormat/>
    <w:rsid w:val="00F94E5E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F94E5E"/>
    <w:rPr>
      <w:vertAlign w:val="superscript"/>
    </w:rPr>
  </w:style>
  <w:style w:type="paragraph" w:styleId="Slutnotetekst">
    <w:name w:val="endnote text"/>
    <w:basedOn w:val="Normal"/>
    <w:uiPriority w:val="99"/>
    <w:semiHidden/>
    <w:rsid w:val="00D4698E"/>
    <w:pPr>
      <w:spacing w:after="0" w:line="240" w:lineRule="auto"/>
    </w:pPr>
    <w:rPr>
      <w:sz w:val="18"/>
      <w:szCs w:val="20"/>
    </w:rPr>
  </w:style>
  <w:style w:type="paragraph" w:styleId="Modtageradresse">
    <w:name w:val="envelope address"/>
    <w:basedOn w:val="Normal"/>
    <w:uiPriority w:val="99"/>
    <w:semiHidden/>
    <w:rsid w:val="00F94E5E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Afsenderadresse">
    <w:name w:val="envelope return"/>
    <w:basedOn w:val="Normal"/>
    <w:uiPriority w:val="99"/>
    <w:semiHidden/>
    <w:rsid w:val="00F94E5E"/>
    <w:rPr>
      <w:rFonts w:ascii="Arial" w:hAnsi="Arial" w:cs="Arial"/>
      <w:szCs w:val="20"/>
    </w:rPr>
  </w:style>
  <w:style w:type="character" w:styleId="Fodnotehenvisning">
    <w:name w:val="footnote reference"/>
    <w:basedOn w:val="Standardskrifttypeiafsnit"/>
    <w:uiPriority w:val="99"/>
    <w:semiHidden/>
    <w:rsid w:val="00F94E5E"/>
    <w:rPr>
      <w:vertAlign w:val="superscript"/>
    </w:rPr>
  </w:style>
  <w:style w:type="paragraph" w:styleId="Fodnotetekst">
    <w:name w:val="footnote text"/>
    <w:basedOn w:val="Normal"/>
    <w:uiPriority w:val="99"/>
    <w:semiHidden/>
    <w:rsid w:val="00D4698E"/>
    <w:pPr>
      <w:spacing w:after="0" w:line="240" w:lineRule="auto"/>
    </w:pPr>
    <w:rPr>
      <w:sz w:val="18"/>
      <w:szCs w:val="20"/>
    </w:rPr>
  </w:style>
  <w:style w:type="character" w:styleId="HTML-akronym">
    <w:name w:val="HTML Acronym"/>
    <w:basedOn w:val="Standardskrifttypeiafsnit"/>
    <w:uiPriority w:val="99"/>
    <w:semiHidden/>
    <w:rsid w:val="00F94E5E"/>
  </w:style>
  <w:style w:type="paragraph" w:styleId="HTML-adresse">
    <w:name w:val="HTML Address"/>
    <w:basedOn w:val="Normal"/>
    <w:uiPriority w:val="99"/>
    <w:semiHidden/>
    <w:rsid w:val="00F94E5E"/>
    <w:rPr>
      <w:i/>
      <w:iCs/>
    </w:rPr>
  </w:style>
  <w:style w:type="character" w:styleId="HTML-citat">
    <w:name w:val="HTML Cite"/>
    <w:basedOn w:val="Standardskrifttypeiafsnit"/>
    <w:uiPriority w:val="99"/>
    <w:semiHidden/>
    <w:rsid w:val="00F94E5E"/>
    <w:rPr>
      <w:i/>
      <w:iCs/>
    </w:rPr>
  </w:style>
  <w:style w:type="character" w:styleId="HTML-kode">
    <w:name w:val="HTML Code"/>
    <w:basedOn w:val="Standardskrifttypeiafsnit"/>
    <w:uiPriority w:val="99"/>
    <w:semiHidden/>
    <w:rsid w:val="00F94E5E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F94E5E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F94E5E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F94E5E"/>
    <w:rPr>
      <w:rFonts w:ascii="Courier New" w:hAnsi="Courier New" w:cs="Courier New"/>
      <w:szCs w:val="20"/>
    </w:rPr>
  </w:style>
  <w:style w:type="character" w:styleId="HTML-eksempel">
    <w:name w:val="HTML Sample"/>
    <w:basedOn w:val="Standardskrifttypeiafsnit"/>
    <w:uiPriority w:val="99"/>
    <w:semiHidden/>
    <w:rsid w:val="00F94E5E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9"/>
    <w:semiHidden/>
    <w:rsid w:val="00F94E5E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F94E5E"/>
    <w:rPr>
      <w:i/>
      <w:iCs/>
    </w:rPr>
  </w:style>
  <w:style w:type="character" w:styleId="Linjenummer">
    <w:name w:val="line number"/>
    <w:basedOn w:val="Standardskrifttypeiafsnit"/>
    <w:uiPriority w:val="99"/>
    <w:semiHidden/>
    <w:rsid w:val="00F94E5E"/>
  </w:style>
  <w:style w:type="paragraph" w:styleId="Opstilling">
    <w:name w:val="List"/>
    <w:basedOn w:val="Normal"/>
    <w:uiPriority w:val="99"/>
    <w:semiHidden/>
    <w:rsid w:val="00F94E5E"/>
    <w:pPr>
      <w:ind w:left="283" w:hanging="283"/>
    </w:pPr>
  </w:style>
  <w:style w:type="paragraph" w:styleId="Opstilling2">
    <w:name w:val="List 2"/>
    <w:basedOn w:val="Normal"/>
    <w:uiPriority w:val="99"/>
    <w:semiHidden/>
    <w:rsid w:val="00F94E5E"/>
    <w:pPr>
      <w:ind w:left="566" w:hanging="283"/>
    </w:pPr>
  </w:style>
  <w:style w:type="paragraph" w:styleId="Opstilling3">
    <w:name w:val="List 3"/>
    <w:basedOn w:val="Normal"/>
    <w:uiPriority w:val="99"/>
    <w:semiHidden/>
    <w:rsid w:val="00F94E5E"/>
    <w:pPr>
      <w:ind w:left="849" w:hanging="283"/>
    </w:pPr>
  </w:style>
  <w:style w:type="paragraph" w:styleId="Opstilling4">
    <w:name w:val="List 4"/>
    <w:basedOn w:val="Normal"/>
    <w:uiPriority w:val="99"/>
    <w:semiHidden/>
    <w:rsid w:val="00F94E5E"/>
    <w:pPr>
      <w:ind w:left="1132" w:hanging="283"/>
    </w:pPr>
  </w:style>
  <w:style w:type="paragraph" w:styleId="Opstilling5">
    <w:name w:val="List 5"/>
    <w:basedOn w:val="Normal"/>
    <w:uiPriority w:val="99"/>
    <w:semiHidden/>
    <w:rsid w:val="00F94E5E"/>
    <w:pPr>
      <w:ind w:left="1415" w:hanging="283"/>
    </w:pPr>
  </w:style>
  <w:style w:type="paragraph" w:styleId="Opstilling-punkttegn">
    <w:name w:val="List Bullet"/>
    <w:basedOn w:val="Normal"/>
    <w:uiPriority w:val="2"/>
    <w:qFormat/>
    <w:rsid w:val="006F0510"/>
    <w:pPr>
      <w:numPr>
        <w:numId w:val="20"/>
      </w:numPr>
      <w:spacing w:after="0"/>
    </w:pPr>
  </w:style>
  <w:style w:type="paragraph" w:styleId="Opstilling-punkttegn2">
    <w:name w:val="List Bullet 2"/>
    <w:basedOn w:val="Normal"/>
    <w:uiPriority w:val="99"/>
    <w:semiHidden/>
    <w:rsid w:val="00F94E5E"/>
    <w:pPr>
      <w:numPr>
        <w:numId w:val="6"/>
      </w:numPr>
    </w:pPr>
  </w:style>
  <w:style w:type="paragraph" w:styleId="Opstilling-punkttegn3">
    <w:name w:val="List Bullet 3"/>
    <w:basedOn w:val="Normal"/>
    <w:uiPriority w:val="99"/>
    <w:semiHidden/>
    <w:rsid w:val="00F94E5E"/>
    <w:pPr>
      <w:numPr>
        <w:numId w:val="7"/>
      </w:numPr>
    </w:pPr>
  </w:style>
  <w:style w:type="paragraph" w:styleId="Opstilling-punkttegn4">
    <w:name w:val="List Bullet 4"/>
    <w:basedOn w:val="Normal"/>
    <w:uiPriority w:val="99"/>
    <w:semiHidden/>
    <w:rsid w:val="00F94E5E"/>
    <w:pPr>
      <w:numPr>
        <w:numId w:val="8"/>
      </w:numPr>
    </w:pPr>
  </w:style>
  <w:style w:type="paragraph" w:styleId="Opstilling-punkttegn5">
    <w:name w:val="List Bullet 5"/>
    <w:basedOn w:val="Normal"/>
    <w:uiPriority w:val="99"/>
    <w:semiHidden/>
    <w:rsid w:val="00F94E5E"/>
    <w:pPr>
      <w:numPr>
        <w:numId w:val="9"/>
      </w:numPr>
    </w:pPr>
  </w:style>
  <w:style w:type="paragraph" w:styleId="Opstilling-forts">
    <w:name w:val="List Continue"/>
    <w:basedOn w:val="Normal"/>
    <w:uiPriority w:val="99"/>
    <w:semiHidden/>
    <w:rsid w:val="00F94E5E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F94E5E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F94E5E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F94E5E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F94E5E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6F0510"/>
    <w:pPr>
      <w:numPr>
        <w:numId w:val="21"/>
      </w:numPr>
      <w:spacing w:after="0" w:line="230" w:lineRule="atLeast"/>
    </w:pPr>
    <w:rPr>
      <w:rFonts w:ascii="Arial" w:hAnsi="Arial"/>
      <w:sz w:val="17"/>
    </w:rPr>
  </w:style>
  <w:style w:type="paragraph" w:styleId="Opstilling-talellerbogst2">
    <w:name w:val="List Number 2"/>
    <w:basedOn w:val="Normal"/>
    <w:uiPriority w:val="99"/>
    <w:semiHidden/>
    <w:rsid w:val="00F94E5E"/>
    <w:pPr>
      <w:numPr>
        <w:numId w:val="11"/>
      </w:numPr>
    </w:pPr>
  </w:style>
  <w:style w:type="paragraph" w:styleId="Opstilling-talellerbogst3">
    <w:name w:val="List Number 3"/>
    <w:basedOn w:val="Normal"/>
    <w:uiPriority w:val="99"/>
    <w:semiHidden/>
    <w:rsid w:val="00F94E5E"/>
    <w:pPr>
      <w:numPr>
        <w:numId w:val="12"/>
      </w:numPr>
    </w:pPr>
  </w:style>
  <w:style w:type="paragraph" w:styleId="Opstilling-talellerbogst4">
    <w:name w:val="List Number 4"/>
    <w:basedOn w:val="Normal"/>
    <w:uiPriority w:val="99"/>
    <w:semiHidden/>
    <w:rsid w:val="00F94E5E"/>
    <w:pPr>
      <w:numPr>
        <w:numId w:val="13"/>
      </w:numPr>
    </w:pPr>
  </w:style>
  <w:style w:type="paragraph" w:styleId="Opstilling-talellerbogst5">
    <w:name w:val="List Number 5"/>
    <w:basedOn w:val="Normal"/>
    <w:uiPriority w:val="99"/>
    <w:semiHidden/>
    <w:rsid w:val="00F94E5E"/>
    <w:pPr>
      <w:numPr>
        <w:numId w:val="14"/>
      </w:numPr>
    </w:pPr>
  </w:style>
  <w:style w:type="paragraph" w:styleId="Brevhoved">
    <w:name w:val="Message Header"/>
    <w:basedOn w:val="Normal"/>
    <w:uiPriority w:val="99"/>
    <w:semiHidden/>
    <w:rsid w:val="00F94E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rsid w:val="00F94E5E"/>
    <w:rPr>
      <w:rFonts w:ascii="Times New Roman" w:hAnsi="Times New Roman"/>
    </w:rPr>
  </w:style>
  <w:style w:type="paragraph" w:styleId="Normalindrykning">
    <w:name w:val="Normal Indent"/>
    <w:basedOn w:val="Normal"/>
    <w:uiPriority w:val="99"/>
    <w:semiHidden/>
    <w:rsid w:val="00F94E5E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F94E5E"/>
  </w:style>
  <w:style w:type="paragraph" w:styleId="Almindeligtekst">
    <w:name w:val="Plain Text"/>
    <w:basedOn w:val="Normal"/>
    <w:uiPriority w:val="99"/>
    <w:semiHidden/>
    <w:rsid w:val="00F94E5E"/>
    <w:rPr>
      <w:rFonts w:ascii="Courier New" w:hAnsi="Courier New" w:cs="Courier New"/>
      <w:szCs w:val="20"/>
    </w:rPr>
  </w:style>
  <w:style w:type="paragraph" w:styleId="Starthilsen">
    <w:name w:val="Salutation"/>
    <w:basedOn w:val="Normal"/>
    <w:next w:val="Normal"/>
    <w:uiPriority w:val="99"/>
    <w:semiHidden/>
    <w:rsid w:val="00F94E5E"/>
  </w:style>
  <w:style w:type="paragraph" w:styleId="Underskrift">
    <w:name w:val="Signature"/>
    <w:basedOn w:val="Normal"/>
    <w:uiPriority w:val="99"/>
    <w:semiHidden/>
    <w:rsid w:val="00F94E5E"/>
    <w:pPr>
      <w:ind w:left="4252"/>
    </w:pPr>
  </w:style>
  <w:style w:type="character" w:styleId="Strk">
    <w:name w:val="Strong"/>
    <w:basedOn w:val="Standardskrifttypeiafsnit"/>
    <w:uiPriority w:val="99"/>
    <w:semiHidden/>
    <w:qFormat/>
    <w:rsid w:val="00F94E5E"/>
    <w:rPr>
      <w:b/>
      <w:bCs/>
    </w:rPr>
  </w:style>
  <w:style w:type="paragraph" w:styleId="Undertitel">
    <w:name w:val="Subtitle"/>
    <w:basedOn w:val="Normal"/>
    <w:uiPriority w:val="99"/>
    <w:semiHidden/>
    <w:qFormat/>
    <w:rsid w:val="00F94E5E"/>
    <w:pPr>
      <w:spacing w:after="60"/>
      <w:jc w:val="center"/>
    </w:pPr>
    <w:rPr>
      <w:rFonts w:ascii="Arial" w:hAnsi="Arial" w:cs="Arial"/>
    </w:rPr>
  </w:style>
  <w:style w:type="table" w:styleId="Tabel-3D-effekter1">
    <w:name w:val="Table 3D effects 1"/>
    <w:basedOn w:val="Tabel-Normal"/>
    <w:semiHidden/>
    <w:rsid w:val="00F94E5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F94E5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F94E5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F94E5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F94E5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F94E5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F94E5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F94E5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F94E5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F94E5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F94E5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F94E5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F94E5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F94E5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F94E5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F94E5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F94E5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F94E5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F94E5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F94E5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F94E5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F94E5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F94E5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F94E5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F94E5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F94E5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F94E5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F94E5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F94E5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F94E5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F94E5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F94E5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F94E5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F94E5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F94E5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F94E5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F94E5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F94E5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F94E5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F94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F94E5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F94E5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F94E5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F94E5E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uiPriority w:val="99"/>
    <w:semiHidden/>
    <w:rsid w:val="00F94E5E"/>
    <w:pPr>
      <w:tabs>
        <w:tab w:val="right" w:leader="dot" w:pos="7655"/>
      </w:tabs>
      <w:spacing w:before="120"/>
      <w:ind w:right="567"/>
    </w:pPr>
    <w:rPr>
      <w:b/>
    </w:rPr>
  </w:style>
  <w:style w:type="paragraph" w:styleId="Indholdsfortegnelse2">
    <w:name w:val="toc 2"/>
    <w:basedOn w:val="Normal"/>
    <w:next w:val="Normal"/>
    <w:uiPriority w:val="99"/>
    <w:semiHidden/>
    <w:rsid w:val="00F94E5E"/>
    <w:pPr>
      <w:tabs>
        <w:tab w:val="right" w:leader="dot" w:pos="7655"/>
      </w:tabs>
      <w:ind w:left="284" w:right="567"/>
    </w:pPr>
  </w:style>
  <w:style w:type="paragraph" w:styleId="Indholdsfortegnelse3">
    <w:name w:val="toc 3"/>
    <w:basedOn w:val="Normal"/>
    <w:next w:val="Normal"/>
    <w:uiPriority w:val="99"/>
    <w:semiHidden/>
    <w:rsid w:val="00F94E5E"/>
    <w:pPr>
      <w:tabs>
        <w:tab w:val="right" w:leader="dot" w:pos="7655"/>
      </w:tabs>
      <w:ind w:left="567" w:right="567"/>
    </w:pPr>
  </w:style>
  <w:style w:type="paragraph" w:styleId="Indholdsfortegnelse4">
    <w:name w:val="toc 4"/>
    <w:basedOn w:val="Normal"/>
    <w:next w:val="Normal"/>
    <w:uiPriority w:val="99"/>
    <w:semiHidden/>
    <w:rsid w:val="00F94E5E"/>
    <w:pPr>
      <w:tabs>
        <w:tab w:val="right" w:leader="dot" w:pos="7655"/>
      </w:tabs>
      <w:ind w:left="851" w:right="567"/>
    </w:pPr>
  </w:style>
  <w:style w:type="paragraph" w:styleId="Indholdsfortegnelse5">
    <w:name w:val="toc 5"/>
    <w:basedOn w:val="Normal"/>
    <w:next w:val="Normal"/>
    <w:uiPriority w:val="99"/>
    <w:semiHidden/>
    <w:rsid w:val="00F94E5E"/>
    <w:pPr>
      <w:tabs>
        <w:tab w:val="right" w:pos="7655"/>
      </w:tabs>
      <w:ind w:left="1134" w:right="567"/>
    </w:pPr>
  </w:style>
  <w:style w:type="character" w:styleId="BesgtHyperlink">
    <w:name w:val="FollowedHyperlink"/>
    <w:basedOn w:val="Standardskrifttypeiafsnit"/>
    <w:uiPriority w:val="99"/>
    <w:semiHidden/>
    <w:rsid w:val="00F94E5E"/>
    <w:rPr>
      <w:color w:val="800080"/>
      <w:u w:val="single"/>
    </w:rPr>
  </w:style>
  <w:style w:type="paragraph" w:styleId="Sidefod">
    <w:name w:val="footer"/>
    <w:basedOn w:val="Normal"/>
    <w:uiPriority w:val="99"/>
    <w:semiHidden/>
    <w:rsid w:val="00F94E5E"/>
    <w:pPr>
      <w:tabs>
        <w:tab w:val="center" w:pos="4819"/>
        <w:tab w:val="right" w:pos="9638"/>
      </w:tabs>
      <w:spacing w:line="180" w:lineRule="atLeast"/>
    </w:pPr>
    <w:rPr>
      <w:sz w:val="20"/>
    </w:rPr>
  </w:style>
  <w:style w:type="paragraph" w:styleId="Sidehoved">
    <w:name w:val="header"/>
    <w:basedOn w:val="Normal"/>
    <w:link w:val="SidehovedTegn"/>
    <w:uiPriority w:val="99"/>
    <w:semiHidden/>
    <w:rsid w:val="00F94E5E"/>
    <w:pPr>
      <w:tabs>
        <w:tab w:val="center" w:pos="4819"/>
        <w:tab w:val="right" w:pos="9638"/>
      </w:tabs>
      <w:spacing w:line="180" w:lineRule="atLeast"/>
    </w:pPr>
    <w:rPr>
      <w:sz w:val="20"/>
    </w:rPr>
  </w:style>
  <w:style w:type="character" w:styleId="Hyperlink">
    <w:name w:val="Hyperlink"/>
    <w:basedOn w:val="Standardskrifttypeiafsnit"/>
    <w:uiPriority w:val="99"/>
    <w:semiHidden/>
    <w:rsid w:val="00F94E5E"/>
    <w:rPr>
      <w:color w:val="0000FF"/>
      <w:u w:val="single"/>
    </w:rPr>
  </w:style>
  <w:style w:type="character" w:styleId="Sidetal">
    <w:name w:val="page number"/>
    <w:basedOn w:val="Standardskrifttypeiafsnit"/>
    <w:uiPriority w:val="99"/>
    <w:semiHidden/>
    <w:rsid w:val="00F94E5E"/>
    <w:rPr>
      <w:rFonts w:ascii="Garamond" w:hAnsi="Garamond"/>
      <w:sz w:val="24"/>
    </w:rPr>
  </w:style>
  <w:style w:type="paragraph" w:styleId="Indholdsfortegnelse6">
    <w:name w:val="toc 6"/>
    <w:basedOn w:val="Normal"/>
    <w:next w:val="Normal"/>
    <w:uiPriority w:val="99"/>
    <w:semiHidden/>
    <w:rsid w:val="00F94E5E"/>
    <w:pPr>
      <w:tabs>
        <w:tab w:val="right" w:pos="7655"/>
      </w:tabs>
      <w:ind w:left="2268" w:right="567" w:hanging="1134"/>
    </w:pPr>
  </w:style>
  <w:style w:type="paragraph" w:styleId="Indholdsfortegnelse7">
    <w:name w:val="toc 7"/>
    <w:basedOn w:val="Normal"/>
    <w:next w:val="Normal"/>
    <w:uiPriority w:val="99"/>
    <w:semiHidden/>
    <w:rsid w:val="00F94E5E"/>
    <w:pPr>
      <w:tabs>
        <w:tab w:val="right" w:pos="7655"/>
      </w:tabs>
      <w:ind w:left="2268" w:right="567" w:hanging="1134"/>
    </w:pPr>
  </w:style>
  <w:style w:type="paragraph" w:styleId="Indholdsfortegnelse8">
    <w:name w:val="toc 8"/>
    <w:basedOn w:val="Normal"/>
    <w:next w:val="Normal"/>
    <w:uiPriority w:val="99"/>
    <w:semiHidden/>
    <w:rsid w:val="00F94E5E"/>
    <w:pPr>
      <w:tabs>
        <w:tab w:val="right" w:pos="7655"/>
      </w:tabs>
      <w:ind w:left="2268" w:right="567" w:hanging="1134"/>
    </w:pPr>
  </w:style>
  <w:style w:type="paragraph" w:styleId="Indholdsfortegnelse9">
    <w:name w:val="toc 9"/>
    <w:basedOn w:val="Normal"/>
    <w:next w:val="Normal"/>
    <w:uiPriority w:val="99"/>
    <w:semiHidden/>
    <w:rsid w:val="00F94E5E"/>
    <w:pPr>
      <w:tabs>
        <w:tab w:val="right" w:pos="7655"/>
      </w:tabs>
      <w:ind w:left="2268" w:right="567" w:hanging="1134"/>
    </w:pPr>
  </w:style>
  <w:style w:type="paragraph" w:customStyle="1" w:styleId="Normal-Nummerering">
    <w:name w:val="Normal - Nummerering"/>
    <w:basedOn w:val="Normal"/>
    <w:uiPriority w:val="6"/>
    <w:semiHidden/>
    <w:rsid w:val="00F94E5E"/>
  </w:style>
  <w:style w:type="table" w:customStyle="1" w:styleId="Table-Normal">
    <w:name w:val="Table - Normal"/>
    <w:basedOn w:val="Tabel-Normal"/>
    <w:rsid w:val="0000322C"/>
    <w:pPr>
      <w:spacing w:line="220" w:lineRule="atLeast"/>
    </w:pPr>
    <w:rPr>
      <w:rFonts w:ascii="Arial" w:hAnsi="Arial"/>
      <w:sz w:val="15"/>
    </w:rPr>
    <w:tblPr>
      <w:tblStyleRowBandSize w:val="1"/>
      <w:tblStyleColBandSize w:val="1"/>
      <w:tblBorders>
        <w:top w:val="single" w:sz="8" w:space="0" w:color="E4E2D9"/>
        <w:bottom w:val="single" w:sz="8" w:space="0" w:color="E4E2D9"/>
        <w:insideH w:val="single" w:sz="8" w:space="0" w:color="E4E2D9"/>
      </w:tblBorders>
      <w:tblCellMar>
        <w:top w:w="57" w:type="dxa"/>
        <w:left w:w="0" w:type="dxa"/>
        <w:bottom w:w="57" w:type="dxa"/>
        <w:right w:w="0" w:type="dxa"/>
      </w:tblCellMar>
    </w:tblPr>
    <w:tcPr>
      <w:shd w:val="clear" w:color="auto" w:fill="EFF2EA"/>
    </w:tc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Arial" w:hAnsi="Arial"/>
        <w:b/>
        <w:color w:val="auto"/>
        <w:sz w:val="19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Arial" w:hAnsi="Arial"/>
        <w:b w:val="0"/>
        <w:sz w:val="15"/>
      </w:rPr>
    </w:tblStylePr>
  </w:style>
  <w:style w:type="paragraph" w:customStyle="1" w:styleId="Template">
    <w:name w:val="Template"/>
    <w:uiPriority w:val="7"/>
    <w:semiHidden/>
    <w:rsid w:val="00F94E5E"/>
    <w:pPr>
      <w:spacing w:after="0"/>
    </w:pPr>
    <w:rPr>
      <w:noProof/>
      <w:lang w:eastAsia="en-US"/>
    </w:rPr>
  </w:style>
  <w:style w:type="paragraph" w:customStyle="1" w:styleId="Template-Virksomhedsnavn">
    <w:name w:val="Template - Virksomheds navn"/>
    <w:basedOn w:val="Template"/>
    <w:next w:val="Template-Adresse"/>
    <w:uiPriority w:val="7"/>
    <w:semiHidden/>
    <w:rsid w:val="00F94E5E"/>
    <w:pPr>
      <w:spacing w:after="200"/>
    </w:pPr>
  </w:style>
  <w:style w:type="paragraph" w:customStyle="1" w:styleId="Template-Adresse">
    <w:name w:val="Template - Adresse"/>
    <w:basedOn w:val="Template"/>
    <w:uiPriority w:val="7"/>
    <w:semiHidden/>
    <w:rsid w:val="00F94E5E"/>
    <w:pPr>
      <w:spacing w:line="240" w:lineRule="atLeast"/>
      <w:jc w:val="center"/>
    </w:pPr>
    <w:rPr>
      <w:rFonts w:ascii="Arial" w:hAnsi="Arial"/>
      <w:color w:val="1E7796"/>
      <w:sz w:val="14"/>
    </w:rPr>
  </w:style>
  <w:style w:type="paragraph" w:customStyle="1" w:styleId="Template-Dato">
    <w:name w:val="Template - Dato"/>
    <w:basedOn w:val="Template"/>
    <w:uiPriority w:val="7"/>
    <w:semiHidden/>
    <w:rsid w:val="00F94E5E"/>
  </w:style>
  <w:style w:type="table" w:styleId="Tabel-Gitter">
    <w:name w:val="Table Grid"/>
    <w:basedOn w:val="Tabel-Normal"/>
    <w:rsid w:val="00F94E5E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Dokumentoverskrift">
    <w:name w:val="Normal - Dokument overskrift"/>
    <w:basedOn w:val="Normal"/>
    <w:uiPriority w:val="6"/>
    <w:semiHidden/>
    <w:rsid w:val="00F94E5E"/>
    <w:pPr>
      <w:spacing w:line="320" w:lineRule="atLeast"/>
    </w:pPr>
    <w:rPr>
      <w:rFonts w:ascii="Arial" w:hAnsi="Arial"/>
      <w:b/>
      <w:sz w:val="26"/>
    </w:rPr>
  </w:style>
  <w:style w:type="paragraph" w:styleId="Listeoverfigurer">
    <w:name w:val="table of figures"/>
    <w:basedOn w:val="Normal"/>
    <w:next w:val="Normal"/>
    <w:uiPriority w:val="99"/>
    <w:semiHidden/>
    <w:rsid w:val="00F94E5E"/>
  </w:style>
  <w:style w:type="paragraph" w:customStyle="1" w:styleId="Template-Dokumentnavn">
    <w:name w:val="Template - Dokument navn"/>
    <w:basedOn w:val="Template"/>
    <w:uiPriority w:val="7"/>
    <w:semiHidden/>
    <w:rsid w:val="00794A97"/>
    <w:pPr>
      <w:spacing w:line="440" w:lineRule="atLeast"/>
    </w:pPr>
    <w:rPr>
      <w:rFonts w:ascii="Arial" w:hAnsi="Arial"/>
      <w:sz w:val="40"/>
    </w:rPr>
  </w:style>
  <w:style w:type="paragraph" w:customStyle="1" w:styleId="Template-INI">
    <w:name w:val="Template - INI"/>
    <w:basedOn w:val="Normal"/>
    <w:uiPriority w:val="7"/>
    <w:semiHidden/>
    <w:rsid w:val="00F94E5E"/>
    <w:pPr>
      <w:spacing w:after="0"/>
    </w:pPr>
    <w:rPr>
      <w:noProof/>
      <w:lang w:val="en-GB"/>
    </w:rPr>
  </w:style>
  <w:style w:type="paragraph" w:customStyle="1" w:styleId="BoksBillede">
    <w:name w:val="Boks Billede"/>
    <w:uiPriority w:val="5"/>
    <w:rsid w:val="000D18D7"/>
    <w:pPr>
      <w:spacing w:after="230" w:line="230" w:lineRule="atLeast"/>
      <w:contextualSpacing/>
    </w:pPr>
    <w:rPr>
      <w:rFonts w:ascii="Arial" w:hAnsi="Arial"/>
      <w:sz w:val="17"/>
      <w:lang w:eastAsia="en-US"/>
    </w:rPr>
  </w:style>
  <w:style w:type="paragraph" w:customStyle="1" w:styleId="BoksCitat">
    <w:name w:val="Boks Citat"/>
    <w:basedOn w:val="Normal"/>
    <w:next w:val="BoksTekst"/>
    <w:uiPriority w:val="5"/>
    <w:rsid w:val="000D18D7"/>
    <w:pPr>
      <w:spacing w:before="284" w:after="230" w:line="320" w:lineRule="atLeast"/>
      <w:ind w:left="340" w:right="340"/>
      <w:contextualSpacing/>
    </w:pPr>
    <w:rPr>
      <w:rFonts w:ascii="Arial" w:hAnsi="Arial"/>
      <w:szCs w:val="17"/>
    </w:rPr>
  </w:style>
  <w:style w:type="paragraph" w:customStyle="1" w:styleId="BoksOverskrift">
    <w:name w:val="Boks Overskrift"/>
    <w:basedOn w:val="Normal"/>
    <w:uiPriority w:val="5"/>
    <w:rsid w:val="000D18D7"/>
    <w:pPr>
      <w:keepNext/>
      <w:keepLines/>
      <w:suppressAutoHyphens/>
      <w:spacing w:after="210" w:line="210" w:lineRule="atLeast"/>
      <w:ind w:left="227" w:right="227"/>
      <w:contextualSpacing/>
    </w:pPr>
    <w:rPr>
      <w:rFonts w:ascii="Arial" w:hAnsi="Arial"/>
      <w:b/>
      <w:sz w:val="15"/>
      <w:szCs w:val="17"/>
    </w:rPr>
  </w:style>
  <w:style w:type="paragraph" w:customStyle="1" w:styleId="BoksTekst">
    <w:name w:val="Boks Tekst"/>
    <w:basedOn w:val="Normal"/>
    <w:uiPriority w:val="5"/>
    <w:rsid w:val="000D18D7"/>
    <w:pPr>
      <w:spacing w:after="210" w:line="210" w:lineRule="atLeast"/>
      <w:ind w:left="227" w:right="227"/>
      <w:contextualSpacing/>
    </w:pPr>
    <w:rPr>
      <w:rFonts w:ascii="Arial" w:hAnsi="Arial"/>
      <w:sz w:val="14"/>
      <w:szCs w:val="17"/>
    </w:rPr>
  </w:style>
  <w:style w:type="paragraph" w:customStyle="1" w:styleId="BoksTalopstilling">
    <w:name w:val="Boks Talopstilling"/>
    <w:basedOn w:val="BoksTekst"/>
    <w:uiPriority w:val="5"/>
    <w:rsid w:val="000D18D7"/>
    <w:pPr>
      <w:numPr>
        <w:numId w:val="19"/>
      </w:numPr>
    </w:pPr>
  </w:style>
  <w:style w:type="paragraph" w:customStyle="1" w:styleId="BoksPunktopstilling">
    <w:name w:val="Boks Punktopstilling"/>
    <w:basedOn w:val="BoksTekst"/>
    <w:uiPriority w:val="5"/>
    <w:rsid w:val="000D18D7"/>
    <w:pPr>
      <w:numPr>
        <w:numId w:val="18"/>
      </w:numPr>
    </w:pPr>
  </w:style>
  <w:style w:type="paragraph" w:customStyle="1" w:styleId="FootnoteSeperator">
    <w:name w:val="Footnote Seperator"/>
    <w:basedOn w:val="Normal"/>
    <w:next w:val="Normal"/>
    <w:uiPriority w:val="99"/>
    <w:semiHidden/>
    <w:rsid w:val="00F94E5E"/>
    <w:pPr>
      <w:pBdr>
        <w:top w:val="single" w:sz="2" w:space="1" w:color="auto"/>
      </w:pBdr>
      <w:spacing w:before="800" w:line="240" w:lineRule="auto"/>
    </w:pPr>
    <w:rPr>
      <w:rFonts w:ascii="Arial" w:hAnsi="Arial"/>
      <w:sz w:val="4"/>
    </w:r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4950C6"/>
    <w:rPr>
      <w:sz w:val="20"/>
    </w:rPr>
  </w:style>
  <w:style w:type="paragraph" w:customStyle="1" w:styleId="ListBulletTable">
    <w:name w:val="List Bullet Table"/>
    <w:basedOn w:val="Opstilling-punkttegn"/>
    <w:uiPriority w:val="2"/>
    <w:rsid w:val="00F94E5E"/>
    <w:pPr>
      <w:numPr>
        <w:numId w:val="0"/>
      </w:numPr>
    </w:pPr>
    <w:rPr>
      <w:sz w:val="14"/>
    </w:rPr>
  </w:style>
  <w:style w:type="paragraph" w:customStyle="1" w:styleId="ListNumberTable">
    <w:name w:val="List Number Table"/>
    <w:basedOn w:val="Opstilling-talellerbogst"/>
    <w:uiPriority w:val="2"/>
    <w:rsid w:val="00F94E5E"/>
    <w:pPr>
      <w:numPr>
        <w:numId w:val="0"/>
      </w:numPr>
    </w:pPr>
    <w:rPr>
      <w:sz w:val="14"/>
    </w:rPr>
  </w:style>
  <w:style w:type="paragraph" w:customStyle="1" w:styleId="Afsenderinfo">
    <w:name w:val="Afsender info"/>
    <w:basedOn w:val="Normal"/>
    <w:uiPriority w:val="6"/>
    <w:semiHidden/>
    <w:qFormat/>
    <w:rsid w:val="00F94E5E"/>
    <w:pPr>
      <w:spacing w:after="0"/>
    </w:pPr>
  </w:style>
  <w:style w:type="paragraph" w:customStyle="1" w:styleId="Notatkildeangivelse">
    <w:name w:val="Notat/kildeangivelse"/>
    <w:basedOn w:val="Normal"/>
    <w:uiPriority w:val="6"/>
    <w:rsid w:val="00F94E5E"/>
    <w:pPr>
      <w:tabs>
        <w:tab w:val="left" w:pos="737"/>
      </w:tabs>
      <w:spacing w:after="0" w:line="240" w:lineRule="atLeast"/>
    </w:pPr>
    <w:rPr>
      <w:sz w:val="20"/>
    </w:rPr>
  </w:style>
  <w:style w:type="paragraph" w:customStyle="1" w:styleId="Tabelkolonneoverskrift">
    <w:name w:val="Tabel kolonne overskrift"/>
    <w:basedOn w:val="Normal"/>
    <w:uiPriority w:val="6"/>
    <w:rsid w:val="00F94E5E"/>
    <w:pPr>
      <w:spacing w:after="0" w:line="150" w:lineRule="atLeast"/>
      <w:ind w:right="57"/>
      <w:jc w:val="right"/>
    </w:pPr>
    <w:rPr>
      <w:rFonts w:ascii="Arial" w:hAnsi="Arial"/>
      <w:b/>
      <w:sz w:val="14"/>
    </w:rPr>
  </w:style>
  <w:style w:type="paragraph" w:customStyle="1" w:styleId="Tabeloverskrift">
    <w:name w:val="Tabel overskrift"/>
    <w:basedOn w:val="Normal"/>
    <w:uiPriority w:val="6"/>
    <w:rsid w:val="00F94E5E"/>
    <w:pPr>
      <w:spacing w:after="0" w:line="150" w:lineRule="atLeast"/>
      <w:ind w:right="57"/>
    </w:pPr>
    <w:rPr>
      <w:rFonts w:ascii="Arial" w:hAnsi="Arial"/>
      <w:b/>
      <w:sz w:val="14"/>
    </w:rPr>
  </w:style>
  <w:style w:type="paragraph" w:customStyle="1" w:styleId="Tabeltekst">
    <w:name w:val="Tabel tekst"/>
    <w:basedOn w:val="Normal"/>
    <w:uiPriority w:val="6"/>
    <w:rsid w:val="00F41723"/>
    <w:pPr>
      <w:spacing w:after="0" w:line="150" w:lineRule="atLeast"/>
      <w:ind w:right="57"/>
    </w:pPr>
    <w:rPr>
      <w:rFonts w:ascii="Arial" w:hAnsi="Arial"/>
      <w:sz w:val="14"/>
    </w:rPr>
  </w:style>
  <w:style w:type="paragraph" w:customStyle="1" w:styleId="Tabeltal">
    <w:name w:val="Tabel tal"/>
    <w:basedOn w:val="Tabeltekst"/>
    <w:uiPriority w:val="6"/>
    <w:rsid w:val="00F94E5E"/>
    <w:pPr>
      <w:ind w:left="57"/>
      <w:jc w:val="right"/>
    </w:pPr>
  </w:style>
  <w:style w:type="paragraph" w:customStyle="1" w:styleId="TabeltalTotal">
    <w:name w:val="Tabel tal Total"/>
    <w:basedOn w:val="Tabeltal"/>
    <w:uiPriority w:val="6"/>
    <w:rsid w:val="00F94E5E"/>
    <w:rPr>
      <w:b/>
    </w:rPr>
  </w:style>
  <w:style w:type="character" w:customStyle="1" w:styleId="KildeangivelseChar">
    <w:name w:val="Kildeangivelse Char"/>
    <w:link w:val="Kildeangivelse"/>
    <w:uiPriority w:val="4"/>
    <w:locked/>
    <w:rsid w:val="0040700B"/>
    <w:rPr>
      <w:sz w:val="16"/>
      <w:lang w:eastAsia="en-US"/>
    </w:rPr>
  </w:style>
  <w:style w:type="paragraph" w:customStyle="1" w:styleId="Space">
    <w:name w:val="Space"/>
    <w:basedOn w:val="Normal"/>
    <w:uiPriority w:val="4"/>
    <w:rsid w:val="00112004"/>
    <w:pPr>
      <w:tabs>
        <w:tab w:val="left" w:pos="340"/>
      </w:tabs>
      <w:spacing w:after="0" w:line="240" w:lineRule="auto"/>
    </w:pPr>
    <w:rPr>
      <w:rFonts w:ascii="Arial" w:hAnsi="Arial"/>
      <w:sz w:val="2"/>
      <w:lang w:val="en-GB" w:eastAsia="en-US"/>
    </w:rPr>
  </w:style>
  <w:style w:type="paragraph" w:customStyle="1" w:styleId="Kildeangivelse">
    <w:name w:val="Kildeangivelse"/>
    <w:basedOn w:val="Normal"/>
    <w:next w:val="Normal"/>
    <w:link w:val="KildeangivelseChar"/>
    <w:uiPriority w:val="4"/>
    <w:rsid w:val="0040700B"/>
    <w:pPr>
      <w:tabs>
        <w:tab w:val="left" w:pos="680"/>
      </w:tabs>
      <w:spacing w:after="0" w:line="200" w:lineRule="atLeast"/>
      <w:ind w:left="681" w:right="227" w:hanging="454"/>
    </w:pPr>
    <w:rPr>
      <w:sz w:val="16"/>
      <w:lang w:eastAsia="en-US"/>
    </w:rPr>
  </w:style>
  <w:style w:type="paragraph" w:customStyle="1" w:styleId="TabelIndsttelse">
    <w:name w:val="Tabel Indsættelse"/>
    <w:basedOn w:val="Normal"/>
    <w:uiPriority w:val="5"/>
    <w:rsid w:val="008745C8"/>
    <w:pPr>
      <w:spacing w:after="0" w:line="40" w:lineRule="atLeast"/>
      <w:ind w:left="227" w:right="227"/>
      <w:contextualSpacing/>
    </w:pPr>
    <w:rPr>
      <w:rFonts w:ascii="Arial" w:hAnsi="Arial"/>
      <w:sz w:val="17"/>
      <w:szCs w:val="17"/>
    </w:rPr>
  </w:style>
  <w:style w:type="paragraph" w:styleId="Listeafsnit">
    <w:name w:val="List Paragraph"/>
    <w:basedOn w:val="Normal"/>
    <w:uiPriority w:val="34"/>
    <w:qFormat/>
    <w:rsid w:val="0015280F"/>
    <w:pPr>
      <w:suppressAutoHyphens/>
      <w:spacing w:after="0" w:line="260" w:lineRule="atLeast"/>
      <w:ind w:left="720"/>
      <w:contextualSpacing/>
    </w:pPr>
    <w:rPr>
      <w:rFonts w:ascii="Georgia" w:hAnsi="Georgia"/>
      <w:sz w:val="20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445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452DC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rsid w:val="006D324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6D324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D324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6D324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D3248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6D3248"/>
    <w:pPr>
      <w:spacing w:after="0" w:line="240" w:lineRule="auto"/>
    </w:pPr>
  </w:style>
  <w:style w:type="character" w:customStyle="1" w:styleId="apple-tab-span">
    <w:name w:val="apple-tab-span"/>
    <w:basedOn w:val="Standardskrifttypeiafsnit"/>
    <w:rsid w:val="00C509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5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008093\AppData\Local\cBrain\F2\.tmp\3d9ec632-ac89-417f-b8c7-44029332e1e9.dotx" TargetMode="External"/></Relationships>
</file>

<file path=word/theme/theme1.xml><?xml version="1.0" encoding="utf-8"?>
<a:theme xmlns:a="http://schemas.openxmlformats.org/drawingml/2006/main" name="Kontortema">
  <a:themeElements>
    <a:clrScheme name="Digitaliseringsstyrelsen">
      <a:dk1>
        <a:srgbClr val="000000"/>
      </a:dk1>
      <a:lt1>
        <a:srgbClr val="FFFFFF"/>
      </a:lt1>
      <a:dk2>
        <a:srgbClr val="941D27"/>
      </a:dk2>
      <a:lt2>
        <a:srgbClr val="6E91A0"/>
      </a:lt2>
      <a:accent1>
        <a:srgbClr val="00AAD2"/>
      </a:accent1>
      <a:accent2>
        <a:srgbClr val="5591CD"/>
      </a:accent2>
      <a:accent3>
        <a:srgbClr val="7050B9"/>
      </a:accent3>
      <a:accent4>
        <a:srgbClr val="A5005F"/>
      </a:accent4>
      <a:accent5>
        <a:srgbClr val="F0005F"/>
      </a:accent5>
      <a:accent6>
        <a:srgbClr val="B0660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3d9ec632-ac89-417f-b8c7-44029332e1e9.dotx</Template>
  <TotalTime>0</TotalTime>
  <Pages>2</Pages>
  <Words>311</Words>
  <Characters>1941</Characters>
  <Application>Microsoft Office Word</Application>
  <DocSecurity>4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Cover</vt:lpstr>
      <vt:lpstr>Cover</vt:lpstr>
    </vt:vector>
  </TitlesOfParts>
  <Company>Finansministeriet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</dc:title>
  <dc:creator>Lis Dreier Schäfer</dc:creator>
  <cp:lastModifiedBy>Tanja Haagh Jensen</cp:lastModifiedBy>
  <cp:revision>2</cp:revision>
  <cp:lastPrinted>2015-11-20T11:51:00Z</cp:lastPrinted>
  <dcterms:created xsi:type="dcterms:W3CDTF">2015-11-20T11:51:00Z</dcterms:created>
  <dcterms:modified xsi:type="dcterms:W3CDTF">2015-11-20T11:51:00Z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Template">
    <vt:lpwstr>Notat.dot</vt:lpwstr>
  </property>
  <property fmtid="{D5CDD505-2E9C-101B-9397-08002B2CF9AE}" pid="3" name="SD_KeepOpenIfEmpty">
    <vt:lpwstr>False</vt:lpwstr>
  </property>
  <property fmtid="{D5CDD505-2E9C-101B-9397-08002B2CF9AE}" pid="4" name="SD_ShowDocumentInfo">
    <vt:lpwstr>True</vt:lpwstr>
  </property>
  <property fmtid="{D5CDD505-2E9C-101B-9397-08002B2CF9AE}" pid="5" name="SD_ShowGeneralPanel">
    <vt:lpwstr>True</vt:lpwstr>
  </property>
  <property fmtid="{D5CDD505-2E9C-101B-9397-08002B2CF9AE}" pid="6" name="SD_BrandingGraphicBehavior">
    <vt:lpwstr>Standard</vt:lpwstr>
  </property>
  <property fmtid="{D5CDD505-2E9C-101B-9397-08002B2CF9AE}" pid="7" name="SD_DocumentLanguageString">
    <vt:lpwstr>Dansk</vt:lpwstr>
  </property>
  <property fmtid="{D5CDD505-2E9C-101B-9397-08002B2CF9AE}" pid="8" name="SD_CtlText_Usersettings_Userprofile">
    <vt:lpwstr>Cover_Anders</vt:lpwstr>
  </property>
  <property fmtid="{D5CDD505-2E9C-101B-9397-08002B2CF9AE}" pid="9" name="SD_DocumentLanguage">
    <vt:lpwstr>da-DK</vt:lpwstr>
  </property>
  <property fmtid="{D5CDD505-2E9C-101B-9397-08002B2CF9AE}" pid="10" name="sdDocumentDate">
    <vt:lpwstr>42013</vt:lpwstr>
  </property>
  <property fmtid="{D5CDD505-2E9C-101B-9397-08002B2CF9AE}" pid="11" name="sdDocumentDateFormat">
    <vt:lpwstr>da-DK:d. MMMM yyyy</vt:lpwstr>
  </property>
  <property fmtid="{D5CDD505-2E9C-101B-9397-08002B2CF9AE}" pid="12" name="SD_CtlText_General_JournalNr">
    <vt:lpwstr/>
  </property>
  <property fmtid="{D5CDD505-2E9C-101B-9397-08002B2CF9AE}" pid="13" name="SD_UserprofileName">
    <vt:lpwstr>Cover_Anders</vt:lpwstr>
  </property>
  <property fmtid="{D5CDD505-2E9C-101B-9397-08002B2CF9AE}" pid="14" name="SD_Office_SD_OFF_ID">
    <vt:lpwstr>1</vt:lpwstr>
  </property>
  <property fmtid="{D5CDD505-2E9C-101B-9397-08002B2CF9AE}" pid="15" name="SD_Office_SD_OFF_Offices">
    <vt:lpwstr>Digitaliseringsstyrelsen</vt:lpwstr>
  </property>
  <property fmtid="{D5CDD505-2E9C-101B-9397-08002B2CF9AE}" pid="16" name="SD_Office_SD_OFF_OfficeLanguage">
    <vt:lpwstr>da-DK</vt:lpwstr>
  </property>
  <property fmtid="{D5CDD505-2E9C-101B-9397-08002B2CF9AE}" pid="17" name="SD_Office_SD_OFF_Address">
    <vt:lpwstr>Digitaliseringsstyrelsen · Landgreven 4 · Postboks 2193 · 1017 København K · 3392 5200 · www.digst.dk</vt:lpwstr>
  </property>
  <property fmtid="{D5CDD505-2E9C-101B-9397-08002B2CF9AE}" pid="18" name="SD_Office_SD_OFF_ImageDefinition">
    <vt:lpwstr>Logo</vt:lpwstr>
  </property>
  <property fmtid="{D5CDD505-2E9C-101B-9397-08002B2CF9AE}" pid="19" name="SD_USR_Name">
    <vt:lpwstr>Anders Sønderskov Olesen</vt:lpwstr>
  </property>
  <property fmtid="{D5CDD505-2E9C-101B-9397-08002B2CF9AE}" pid="20" name="SD_USR_Title">
    <vt:lpwstr>Fuldmægtig</vt:lpwstr>
  </property>
  <property fmtid="{D5CDD505-2E9C-101B-9397-08002B2CF9AE}" pid="21" name="SD_USR_DirectPhone">
    <vt:lpwstr>+45 60 93 48 71</vt:lpwstr>
  </property>
  <property fmtid="{D5CDD505-2E9C-101B-9397-08002B2CF9AE}" pid="22" name="SD_USR_Email">
    <vt:lpwstr>aso@digst.dk</vt:lpwstr>
  </property>
  <property fmtid="{D5CDD505-2E9C-101B-9397-08002B2CF9AE}" pid="23" name="SD_USR_SagsbehandlerIni">
    <vt:lpwstr/>
  </property>
  <property fmtid="{D5CDD505-2E9C-101B-9397-08002B2CF9AE}" pid="24" name="SD_USR_Enhed">
    <vt:lpwstr>KUI</vt:lpwstr>
  </property>
  <property fmtid="{D5CDD505-2E9C-101B-9397-08002B2CF9AE}" pid="25" name="DocumentInfoFinished">
    <vt:lpwstr>True</vt:lpwstr>
  </property>
</Properties>
</file>